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074" w:rsidRPr="00B45074" w:rsidRDefault="00B45074" w:rsidP="00B45074">
      <w:pPr>
        <w:numPr>
          <w:ilvl w:val="0"/>
          <w:numId w:val="33"/>
        </w:numPr>
        <w:shd w:val="clear" w:color="auto" w:fill="FFF6EB"/>
        <w:spacing w:before="100" w:beforeAutospacing="1" w:after="225" w:line="312" w:lineRule="atLeast"/>
        <w:ind w:left="0" w:firstLine="0"/>
        <w:outlineLvl w:val="0"/>
        <w:rPr>
          <w:rFonts w:cs="Times New Roman"/>
          <w:b/>
          <w:bCs/>
          <w:kern w:val="36"/>
          <w:sz w:val="48"/>
          <w:szCs w:val="48"/>
        </w:rPr>
      </w:pPr>
      <w:r w:rsidRPr="00B45074">
        <w:rPr>
          <w:rFonts w:cs="Times New Roman"/>
          <w:b/>
          <w:bCs/>
          <w:kern w:val="36"/>
          <w:sz w:val="48"/>
          <w:szCs w:val="48"/>
        </w:rPr>
        <w:t>Kennistoets Kindertandheelkunde</w:t>
      </w:r>
    </w:p>
    <w:p w:rsidR="00B45074" w:rsidRPr="00B45074" w:rsidRDefault="00B45074" w:rsidP="00B45074">
      <w:pPr>
        <w:shd w:val="clear" w:color="auto" w:fill="FFF6EB"/>
        <w:spacing w:line="312" w:lineRule="atLeast"/>
        <w:rPr>
          <w:rFonts w:cs="Times New Roman"/>
          <w:sz w:val="23"/>
          <w:szCs w:val="23"/>
        </w:rPr>
      </w:pPr>
    </w:p>
    <w:p w:rsidR="00B45074" w:rsidRPr="00B45074" w:rsidRDefault="00B45074" w:rsidP="00B45074">
      <w:pPr>
        <w:pBdr>
          <w:bottom w:val="single" w:sz="6" w:space="1" w:color="auto"/>
        </w:pBdr>
        <w:spacing w:line="240" w:lineRule="auto"/>
        <w:jc w:val="center"/>
        <w:rPr>
          <w:rFonts w:ascii="Arial" w:hAnsi="Arial" w:cs="Arial"/>
          <w:vanish/>
          <w:sz w:val="16"/>
          <w:szCs w:val="16"/>
        </w:rPr>
      </w:pPr>
      <w:r w:rsidRPr="00B45074">
        <w:rPr>
          <w:rFonts w:ascii="Arial" w:hAnsi="Arial" w:cs="Arial"/>
          <w:vanish/>
          <w:sz w:val="16"/>
          <w:szCs w:val="16"/>
        </w:rPr>
        <w:t>Bovenkant formulier</w:t>
      </w:r>
    </w:p>
    <w:p w:rsidR="00B45074" w:rsidRPr="00B45074" w:rsidRDefault="00B45074" w:rsidP="00B45074">
      <w:pPr>
        <w:shd w:val="clear" w:color="auto" w:fill="FFF6EB"/>
        <w:spacing w:line="312" w:lineRule="atLeast"/>
        <w:rPr>
          <w:rFonts w:cs="Times New Roman"/>
          <w:sz w:val="23"/>
          <w:szCs w:val="23"/>
        </w:rPr>
      </w:pPr>
      <w:r w:rsidRPr="00B45074">
        <w:rPr>
          <w:rFonts w:cs="Times New Roman"/>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in;height:18pt" o:ole="">
            <v:imagedata r:id="rId9" o:title=""/>
          </v:shape>
          <w:control r:id="rId10" w:name="DefaultOcxName" w:shapeid="_x0000_i1176"/>
        </w:object>
      </w:r>
      <w:r w:rsidRPr="00B45074">
        <w:rPr>
          <w:rFonts w:cs="Times New Roman"/>
          <w:sz w:val="23"/>
          <w:szCs w:val="23"/>
        </w:rPr>
        <w:object w:dxaOrig="225" w:dyaOrig="225">
          <v:shape id="_x0000_i1179" type="#_x0000_t75" style="width:1in;height:18pt" o:ole="">
            <v:imagedata r:id="rId9" o:title=""/>
          </v:shape>
          <w:control r:id="rId11" w:name="DefaultOcxName1" w:shapeid="_x0000_i1179"/>
        </w:object>
      </w:r>
      <w:r w:rsidRPr="00B45074">
        <w:rPr>
          <w:rFonts w:cs="Times New Roman"/>
          <w:sz w:val="23"/>
          <w:szCs w:val="23"/>
        </w:rPr>
        <w:object w:dxaOrig="225" w:dyaOrig="225">
          <v:shape id="_x0000_i1182" type="#_x0000_t75" style="width:1in;height:18pt" o:ole="">
            <v:imagedata r:id="rId12" o:title=""/>
          </v:shape>
          <w:control r:id="rId13" w:name="DefaultOcxName2" w:shapeid="_x0000_i1182"/>
        </w:object>
      </w:r>
      <w:r w:rsidRPr="00B45074">
        <w:rPr>
          <w:rFonts w:cs="Times New Roman"/>
          <w:sz w:val="23"/>
          <w:szCs w:val="23"/>
        </w:rPr>
        <w:object w:dxaOrig="225" w:dyaOrig="225">
          <v:shape id="_x0000_i1185" type="#_x0000_t75" style="width:1in;height:18pt" o:ole="">
            <v:imagedata r:id="rId12" o:title=""/>
          </v:shape>
          <w:control r:id="rId14" w:name="DefaultOcxName3" w:shapeid="_x0000_i1185"/>
        </w:object>
      </w:r>
    </w:p>
    <w:p w:rsidR="00B45074" w:rsidRPr="00B45074" w:rsidRDefault="00B45074" w:rsidP="00B45074">
      <w:pPr>
        <w:shd w:val="clear" w:color="auto" w:fill="FFF6EB"/>
        <w:spacing w:before="100" w:beforeAutospacing="1" w:after="225" w:line="312" w:lineRule="atLeast"/>
        <w:rPr>
          <w:rFonts w:cs="Times New Roman"/>
          <w:sz w:val="23"/>
          <w:szCs w:val="23"/>
        </w:rPr>
      </w:pPr>
      <w:r w:rsidRPr="00B45074">
        <w:rPr>
          <w:rFonts w:cs="Times New Roman"/>
          <w:b/>
          <w:bCs/>
          <w:sz w:val="23"/>
          <w:szCs w:val="23"/>
        </w:rPr>
        <w:t>Welkom bij de digitale kennistoets Kindertandheelkunde!</w:t>
      </w:r>
    </w:p>
    <w:p w:rsidR="00B45074" w:rsidRPr="00B45074" w:rsidRDefault="00B45074" w:rsidP="00B45074">
      <w:pPr>
        <w:shd w:val="clear" w:color="auto" w:fill="FFF6EB"/>
        <w:spacing w:before="100" w:beforeAutospacing="1" w:after="225" w:line="312" w:lineRule="atLeast"/>
        <w:rPr>
          <w:rFonts w:cs="Times New Roman"/>
          <w:sz w:val="23"/>
          <w:szCs w:val="23"/>
        </w:rPr>
      </w:pPr>
      <w:r w:rsidRPr="00B45074">
        <w:rPr>
          <w:rFonts w:cs="Times New Roman"/>
          <w:sz w:val="23"/>
          <w:szCs w:val="23"/>
        </w:rPr>
        <w:t xml:space="preserve">De kennistoets kindertandheelkunde is een online </w:t>
      </w:r>
      <w:proofErr w:type="spellStart"/>
      <w:r w:rsidRPr="00B45074">
        <w:rPr>
          <w:rFonts w:cs="Times New Roman"/>
          <w:sz w:val="23"/>
          <w:szCs w:val="23"/>
        </w:rPr>
        <w:t>zelfbeoordelinginstrument</w:t>
      </w:r>
      <w:proofErr w:type="spellEnd"/>
      <w:r w:rsidRPr="00B45074">
        <w:rPr>
          <w:rFonts w:cs="Times New Roman"/>
          <w:sz w:val="23"/>
          <w:szCs w:val="23"/>
        </w:rPr>
        <w:t xml:space="preserve"> waarmee u uw kennis over de behandeling van kinderen kunt toetsen.</w:t>
      </w:r>
    </w:p>
    <w:p w:rsidR="00B45074" w:rsidRPr="00B45074" w:rsidRDefault="00B45074" w:rsidP="00B45074">
      <w:pPr>
        <w:shd w:val="clear" w:color="auto" w:fill="FFF6EB"/>
        <w:spacing w:before="100" w:beforeAutospacing="1" w:after="225" w:line="312" w:lineRule="atLeast"/>
        <w:rPr>
          <w:rFonts w:cs="Times New Roman"/>
          <w:sz w:val="23"/>
          <w:szCs w:val="23"/>
        </w:rPr>
      </w:pPr>
      <w:r w:rsidRPr="00B45074">
        <w:rPr>
          <w:rFonts w:cs="Times New Roman"/>
          <w:sz w:val="23"/>
          <w:szCs w:val="23"/>
        </w:rPr>
        <w:t>De toets is ontwikkeld door de heer Frankenmolen onder eindredactie van de KNMT. Nagenoeg alle opgenomen foto's zijn afkomstig uit zijn privécollectie.</w:t>
      </w:r>
    </w:p>
    <w:p w:rsidR="00B45074" w:rsidRPr="00B45074" w:rsidRDefault="00B45074" w:rsidP="00B45074">
      <w:pPr>
        <w:shd w:val="clear" w:color="auto" w:fill="FFF6EB"/>
        <w:spacing w:before="100" w:beforeAutospacing="1" w:after="225" w:line="312" w:lineRule="atLeast"/>
        <w:rPr>
          <w:rFonts w:cs="Times New Roman"/>
          <w:sz w:val="23"/>
          <w:szCs w:val="23"/>
        </w:rPr>
      </w:pPr>
      <w:r w:rsidRPr="00B45074">
        <w:rPr>
          <w:rFonts w:cs="Times New Roman"/>
          <w:sz w:val="23"/>
          <w:szCs w:val="23"/>
        </w:rPr>
        <w:t xml:space="preserve">De wetenschap is voortdurend in ontwikkeling en dat is maar goed ook. Daarom zal er nooit één moment zijn waarop over alle items van deze toets een eensgezinde mening bestaat. Discussies over invasieve en niet-invasieve strategie en over het optimale moment van het toepassen van </w:t>
      </w:r>
      <w:proofErr w:type="spellStart"/>
      <w:r w:rsidRPr="00B45074">
        <w:rPr>
          <w:rFonts w:cs="Times New Roman"/>
          <w:sz w:val="23"/>
          <w:szCs w:val="23"/>
        </w:rPr>
        <w:t>sealants</w:t>
      </w:r>
      <w:proofErr w:type="spellEnd"/>
      <w:r w:rsidRPr="00B45074">
        <w:rPr>
          <w:rFonts w:cs="Times New Roman"/>
          <w:sz w:val="23"/>
          <w:szCs w:val="23"/>
        </w:rPr>
        <w:t xml:space="preserve"> zijn daar voorbeelden van. De kritische gebruikers van deze toets zullen zich dat realiseren en de discussies en onzekerheden betrekken bij hun meningsvorming en de keuze voor bij- en nascholing.</w:t>
      </w:r>
    </w:p>
    <w:p w:rsidR="00B45074" w:rsidRPr="00B45074" w:rsidRDefault="00B45074" w:rsidP="00B45074">
      <w:pPr>
        <w:shd w:val="clear" w:color="auto" w:fill="FFF6EB"/>
        <w:spacing w:before="100" w:beforeAutospacing="1" w:after="225" w:line="312" w:lineRule="atLeast"/>
        <w:rPr>
          <w:rFonts w:cs="Times New Roman"/>
          <w:sz w:val="23"/>
          <w:szCs w:val="23"/>
        </w:rPr>
      </w:pPr>
      <w:r w:rsidRPr="00B45074">
        <w:rPr>
          <w:rFonts w:cs="Times New Roman"/>
          <w:sz w:val="23"/>
          <w:szCs w:val="23"/>
        </w:rPr>
        <w:t>In deze toets krijgt u vragen over 18 onderdelen van de kindertandheelkunde, welke direct worden voorzien van antwoorden met een uitgebreide toelichting. Zo kunt u op eigen initiatief uw individuele voorkennis en voortgang in kaart brengen. Daarnaast wordt er ook verwezen naar literatuur en mogelijke vervolgactiviteiten.</w:t>
      </w:r>
    </w:p>
    <w:p w:rsidR="00B45074" w:rsidRPr="00B45074" w:rsidRDefault="00B45074" w:rsidP="00B45074">
      <w:pPr>
        <w:shd w:val="clear" w:color="auto" w:fill="FFF6EB"/>
        <w:spacing w:before="100" w:beforeAutospacing="1" w:after="225" w:line="312" w:lineRule="atLeast"/>
        <w:rPr>
          <w:rFonts w:cs="Times New Roman"/>
          <w:sz w:val="23"/>
          <w:szCs w:val="23"/>
        </w:rPr>
      </w:pPr>
      <w:r w:rsidRPr="00B45074">
        <w:rPr>
          <w:rFonts w:cs="Times New Roman"/>
          <w:sz w:val="23"/>
          <w:szCs w:val="23"/>
        </w:rPr>
        <w:t>Het doel is u een handvat te bieden voor een weloverwogen keuze voor individuele bij- en nascholing én om u te informeren over nieuwe ontwikkelingen. Zo bestaat de kennistoets uit een combinatie van twee type vragen:</w:t>
      </w:r>
    </w:p>
    <w:p w:rsidR="00B45074" w:rsidRPr="00B45074" w:rsidRDefault="00B45074" w:rsidP="00B45074">
      <w:pPr>
        <w:numPr>
          <w:ilvl w:val="0"/>
          <w:numId w:val="42"/>
        </w:numPr>
        <w:shd w:val="clear" w:color="auto" w:fill="FFF6EB"/>
        <w:spacing w:before="100" w:beforeAutospacing="1" w:after="100" w:afterAutospacing="1" w:line="312" w:lineRule="atLeast"/>
        <w:rPr>
          <w:rFonts w:cs="Times New Roman"/>
          <w:sz w:val="23"/>
          <w:szCs w:val="23"/>
        </w:rPr>
      </w:pPr>
      <w:r w:rsidRPr="00B45074">
        <w:rPr>
          <w:rFonts w:cs="Times New Roman"/>
          <w:sz w:val="23"/>
          <w:szCs w:val="23"/>
        </w:rPr>
        <w:t xml:space="preserve">basisvragen </w:t>
      </w:r>
      <w:r>
        <w:rPr>
          <w:rFonts w:cs="Times New Roman"/>
          <w:noProof/>
          <w:sz w:val="23"/>
          <w:szCs w:val="23"/>
        </w:rPr>
        <w:drawing>
          <wp:inline distT="0" distB="0" distL="0" distR="0" wp14:anchorId="29DE5815" wp14:editId="51E5E423">
            <wp:extent cx="381000" cy="381000"/>
            <wp:effectExtent l="0" t="0" r="0" b="0"/>
            <wp:docPr id="2" name="Afbeelding 2" descr="http://www.kennistoetsen-knmt.nl/blobs/Iconen/icoon_ba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nnistoetsen-knmt.nl/blobs/Iconen/icoon_basi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B45074" w:rsidRPr="00B45074" w:rsidRDefault="00B45074" w:rsidP="00B45074">
      <w:pPr>
        <w:numPr>
          <w:ilvl w:val="0"/>
          <w:numId w:val="42"/>
        </w:numPr>
        <w:shd w:val="clear" w:color="auto" w:fill="FFF6EB"/>
        <w:spacing w:before="100" w:beforeAutospacing="1" w:after="100" w:afterAutospacing="1" w:line="312" w:lineRule="atLeast"/>
        <w:rPr>
          <w:rFonts w:cs="Times New Roman"/>
          <w:sz w:val="23"/>
          <w:szCs w:val="23"/>
        </w:rPr>
      </w:pPr>
      <w:r w:rsidRPr="00B45074">
        <w:rPr>
          <w:rFonts w:cs="Times New Roman"/>
          <w:sz w:val="23"/>
          <w:szCs w:val="23"/>
        </w:rPr>
        <w:t xml:space="preserve">én ontwikkelvragen </w:t>
      </w:r>
      <w:r>
        <w:rPr>
          <w:rFonts w:cs="Times New Roman"/>
          <w:noProof/>
          <w:sz w:val="23"/>
          <w:szCs w:val="23"/>
        </w:rPr>
        <w:drawing>
          <wp:inline distT="0" distB="0" distL="0" distR="0" wp14:anchorId="7B6DE9A1" wp14:editId="42A8BA4D">
            <wp:extent cx="381000" cy="381000"/>
            <wp:effectExtent l="0" t="0" r="0" b="0"/>
            <wp:docPr id="1" name="Afbeelding 1" descr="http://www.kennistoetsen-knmt.nl/blobs/Iconen/icoon_ontwikk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nnistoetsen-knmt.nl/blobs/Iconen/icoon_ontwikkel.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B45074" w:rsidRPr="00B45074" w:rsidRDefault="00B45074" w:rsidP="00B45074">
      <w:pPr>
        <w:shd w:val="clear" w:color="auto" w:fill="FFF6EB"/>
        <w:spacing w:before="100" w:beforeAutospacing="1" w:after="225" w:line="312" w:lineRule="atLeast"/>
        <w:rPr>
          <w:rFonts w:cs="Times New Roman"/>
          <w:sz w:val="23"/>
          <w:szCs w:val="23"/>
        </w:rPr>
      </w:pPr>
      <w:r w:rsidRPr="00B45074">
        <w:rPr>
          <w:rFonts w:cs="Times New Roman"/>
          <w:sz w:val="23"/>
          <w:szCs w:val="23"/>
        </w:rPr>
        <w:t>KRT-leden ontvangen bij het volledig doorlopen van de kennistoets éénmalig 1 KRT-punt. Er worden tijdelijk geen punten toegekend voor de kennistoetsen. Wij zijn hierover in overleg met het KRT.</w:t>
      </w:r>
      <w:bookmarkStart w:id="0" w:name="_GoBack"/>
      <w:bookmarkEnd w:id="0"/>
    </w:p>
    <w:sectPr w:rsidR="00B45074" w:rsidRPr="00B45074" w:rsidSect="000347F6">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074" w:rsidRPr="000347F6" w:rsidRDefault="00B45074" w:rsidP="000347F6">
      <w:pPr>
        <w:pStyle w:val="Voettekst"/>
      </w:pPr>
    </w:p>
  </w:endnote>
  <w:endnote w:type="continuationSeparator" w:id="0">
    <w:p w:rsidR="00B45074" w:rsidRPr="000347F6" w:rsidRDefault="00B45074" w:rsidP="000347F6">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KIX Barcode">
    <w:altName w:val="Courier New"/>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074" w:rsidRPr="000347F6" w:rsidRDefault="00B45074" w:rsidP="000347F6">
      <w:pPr>
        <w:pStyle w:val="Voettekst"/>
      </w:pPr>
    </w:p>
  </w:footnote>
  <w:footnote w:type="continuationSeparator" w:id="0">
    <w:p w:rsidR="00B45074" w:rsidRPr="000347F6" w:rsidRDefault="00B45074" w:rsidP="000347F6">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nsid w:val="0728495A"/>
    <w:multiLevelType w:val="multilevel"/>
    <w:tmpl w:val="7C7E790A"/>
    <w:numStyleLink w:val="OpsommingbolletjeKNMT"/>
  </w:abstractNum>
  <w:abstractNum w:abstractNumId="13">
    <w:nsid w:val="0A1B5401"/>
    <w:multiLevelType w:val="multilevel"/>
    <w:tmpl w:val="E858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5">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82879C7"/>
    <w:multiLevelType w:val="multilevel"/>
    <w:tmpl w:val="89367262"/>
    <w:numStyleLink w:val="OpsommingnummerKNMT"/>
  </w:abstractNum>
  <w:abstractNum w:abstractNumId="18">
    <w:nsid w:val="189F3493"/>
    <w:multiLevelType w:val="multilevel"/>
    <w:tmpl w:val="B7B66B92"/>
    <w:numStyleLink w:val="KopnummeringKNMT"/>
  </w:abstractNum>
  <w:abstractNum w:abstractNumId="19">
    <w:nsid w:val="1AC65608"/>
    <w:multiLevelType w:val="multilevel"/>
    <w:tmpl w:val="5ED2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1">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2">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3">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4">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5">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6">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8">
    <w:nsid w:val="54DD684D"/>
    <w:multiLevelType w:val="multilevel"/>
    <w:tmpl w:val="ACA6F9E2"/>
    <w:numStyleLink w:val="BijlagenummeringKNMT"/>
  </w:abstractNum>
  <w:abstractNum w:abstractNumId="29">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0">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1">
    <w:nsid w:val="5B616121"/>
    <w:multiLevelType w:val="multilevel"/>
    <w:tmpl w:val="B4BACAD8"/>
    <w:numStyleLink w:val="OpsommingstreepjeKNMT"/>
  </w:abstractNum>
  <w:abstractNum w:abstractNumId="32">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3">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4">
    <w:nsid w:val="646E2529"/>
    <w:multiLevelType w:val="multilevel"/>
    <w:tmpl w:val="1BDE6548"/>
    <w:numStyleLink w:val="OpsommingtekenKNMT"/>
  </w:abstractNum>
  <w:abstractNum w:abstractNumId="35">
    <w:nsid w:val="68141DDB"/>
    <w:multiLevelType w:val="multilevel"/>
    <w:tmpl w:val="CFFEF33E"/>
    <w:numStyleLink w:val="OpsommingopenrondjeKNMT"/>
  </w:abstractNum>
  <w:abstractNum w:abstractNumId="36">
    <w:nsid w:val="6E7370EC"/>
    <w:multiLevelType w:val="multilevel"/>
    <w:tmpl w:val="9200769E"/>
    <w:numStyleLink w:val="OpsommingkleineletterKNMT"/>
  </w:abstractNum>
  <w:abstractNum w:abstractNumId="37">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8">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9">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1"/>
  </w:num>
  <w:num w:numId="2">
    <w:abstractNumId w:val="23"/>
  </w:num>
  <w:num w:numId="3">
    <w:abstractNumId w:val="25"/>
  </w:num>
  <w:num w:numId="4">
    <w:abstractNumId w:val="14"/>
  </w:num>
  <w:num w:numId="5">
    <w:abstractNumId w:val="26"/>
  </w:num>
  <w:num w:numId="6">
    <w:abstractNumId w:val="16"/>
  </w:num>
  <w:num w:numId="7">
    <w:abstractNumId w:val="15"/>
  </w:num>
  <w:num w:numId="8">
    <w:abstractNumId w:val="21"/>
  </w:num>
  <w:num w:numId="9">
    <w:abstractNumId w:val="24"/>
  </w:num>
  <w:num w:numId="10">
    <w:abstractNumId w:val="33"/>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7"/>
  </w:num>
  <w:num w:numId="26">
    <w:abstractNumId w:val="39"/>
  </w:num>
  <w:num w:numId="27">
    <w:abstractNumId w:val="37"/>
  </w:num>
  <w:num w:numId="28">
    <w:abstractNumId w:val="30"/>
  </w:num>
  <w:num w:numId="29">
    <w:abstractNumId w:val="22"/>
  </w:num>
  <w:num w:numId="30">
    <w:abstractNumId w:val="32"/>
  </w:num>
  <w:num w:numId="31">
    <w:abstractNumId w:val="29"/>
  </w:num>
  <w:num w:numId="32">
    <w:abstractNumId w:val="28"/>
  </w:num>
  <w:num w:numId="33">
    <w:abstractNumId w:val="18"/>
  </w:num>
  <w:num w:numId="34">
    <w:abstractNumId w:val="12"/>
  </w:num>
  <w:num w:numId="35">
    <w:abstractNumId w:val="36"/>
  </w:num>
  <w:num w:numId="36">
    <w:abstractNumId w:val="17"/>
  </w:num>
  <w:num w:numId="37">
    <w:abstractNumId w:val="35"/>
  </w:num>
  <w:num w:numId="38">
    <w:abstractNumId w:val="31"/>
  </w:num>
  <w:num w:numId="39">
    <w:abstractNumId w:val="3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drawingGridHorizontalSpacing w:val="105"/>
  <w:displayHorizontalDrawingGridEvery w:val="2"/>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74"/>
    <w:rsid w:val="00004562"/>
    <w:rsid w:val="00006237"/>
    <w:rsid w:val="0000663D"/>
    <w:rsid w:val="00010D95"/>
    <w:rsid w:val="00011BFA"/>
    <w:rsid w:val="00014CA7"/>
    <w:rsid w:val="0002562D"/>
    <w:rsid w:val="000347F6"/>
    <w:rsid w:val="00035232"/>
    <w:rsid w:val="000418EF"/>
    <w:rsid w:val="0005205D"/>
    <w:rsid w:val="00052426"/>
    <w:rsid w:val="00052FF4"/>
    <w:rsid w:val="00053E43"/>
    <w:rsid w:val="0005430B"/>
    <w:rsid w:val="00074DAC"/>
    <w:rsid w:val="0009698A"/>
    <w:rsid w:val="000A1B78"/>
    <w:rsid w:val="000B5BEE"/>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39F5"/>
    <w:rsid w:val="0018093D"/>
    <w:rsid w:val="001B1B37"/>
    <w:rsid w:val="001B4C7E"/>
    <w:rsid w:val="001C11BE"/>
    <w:rsid w:val="001C63E7"/>
    <w:rsid w:val="001D2A06"/>
    <w:rsid w:val="001E2293"/>
    <w:rsid w:val="001E34AC"/>
    <w:rsid w:val="001F0119"/>
    <w:rsid w:val="001F5B4F"/>
    <w:rsid w:val="001F5C28"/>
    <w:rsid w:val="001F6547"/>
    <w:rsid w:val="0020548B"/>
    <w:rsid w:val="0020607F"/>
    <w:rsid w:val="00206FF8"/>
    <w:rsid w:val="002074B2"/>
    <w:rsid w:val="00216489"/>
    <w:rsid w:val="00220A9C"/>
    <w:rsid w:val="00230B64"/>
    <w:rsid w:val="00236DE9"/>
    <w:rsid w:val="00242226"/>
    <w:rsid w:val="002518D2"/>
    <w:rsid w:val="00256039"/>
    <w:rsid w:val="00257AA9"/>
    <w:rsid w:val="00262D4E"/>
    <w:rsid w:val="00263551"/>
    <w:rsid w:val="002646C8"/>
    <w:rsid w:val="00282B5D"/>
    <w:rsid w:val="00283592"/>
    <w:rsid w:val="00286914"/>
    <w:rsid w:val="00292B9D"/>
    <w:rsid w:val="00294CD2"/>
    <w:rsid w:val="002A25B5"/>
    <w:rsid w:val="002A2E44"/>
    <w:rsid w:val="002B08A4"/>
    <w:rsid w:val="002B2998"/>
    <w:rsid w:val="002B64EE"/>
    <w:rsid w:val="002C46FB"/>
    <w:rsid w:val="002D098D"/>
    <w:rsid w:val="002D0E88"/>
    <w:rsid w:val="002D52B2"/>
    <w:rsid w:val="002D7F26"/>
    <w:rsid w:val="002E2611"/>
    <w:rsid w:val="002E274E"/>
    <w:rsid w:val="002F7B77"/>
    <w:rsid w:val="003063C0"/>
    <w:rsid w:val="00317DEA"/>
    <w:rsid w:val="00320A06"/>
    <w:rsid w:val="00321A8C"/>
    <w:rsid w:val="00323121"/>
    <w:rsid w:val="00324A7F"/>
    <w:rsid w:val="0032713A"/>
    <w:rsid w:val="00334D4B"/>
    <w:rsid w:val="00335B5E"/>
    <w:rsid w:val="00337DDE"/>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D04B7"/>
    <w:rsid w:val="003D09E4"/>
    <w:rsid w:val="003D414A"/>
    <w:rsid w:val="003D5D0F"/>
    <w:rsid w:val="003E30F2"/>
    <w:rsid w:val="003E3B7D"/>
    <w:rsid w:val="003F2747"/>
    <w:rsid w:val="004001AF"/>
    <w:rsid w:val="0041674F"/>
    <w:rsid w:val="0042594D"/>
    <w:rsid w:val="00437BAD"/>
    <w:rsid w:val="00451FDB"/>
    <w:rsid w:val="004564A6"/>
    <w:rsid w:val="004656F6"/>
    <w:rsid w:val="004659D3"/>
    <w:rsid w:val="00466D71"/>
    <w:rsid w:val="0047392D"/>
    <w:rsid w:val="0047518D"/>
    <w:rsid w:val="004804E1"/>
    <w:rsid w:val="00484C8E"/>
    <w:rsid w:val="00486319"/>
    <w:rsid w:val="00487543"/>
    <w:rsid w:val="004875E2"/>
    <w:rsid w:val="00490BBD"/>
    <w:rsid w:val="004C379C"/>
    <w:rsid w:val="004C4B7F"/>
    <w:rsid w:val="004D2412"/>
    <w:rsid w:val="004F6A99"/>
    <w:rsid w:val="00501A64"/>
    <w:rsid w:val="00503BFD"/>
    <w:rsid w:val="005043E5"/>
    <w:rsid w:val="00507843"/>
    <w:rsid w:val="00515E2F"/>
    <w:rsid w:val="00521726"/>
    <w:rsid w:val="00526530"/>
    <w:rsid w:val="0053645C"/>
    <w:rsid w:val="00545244"/>
    <w:rsid w:val="00553801"/>
    <w:rsid w:val="005615BE"/>
    <w:rsid w:val="00562E3D"/>
    <w:rsid w:val="00572201"/>
    <w:rsid w:val="00573E6C"/>
    <w:rsid w:val="00575FFC"/>
    <w:rsid w:val="005A2BEC"/>
    <w:rsid w:val="005B4FAF"/>
    <w:rsid w:val="005C5603"/>
    <w:rsid w:val="005C6668"/>
    <w:rsid w:val="005D4151"/>
    <w:rsid w:val="005D5E21"/>
    <w:rsid w:val="006004A5"/>
    <w:rsid w:val="006040DB"/>
    <w:rsid w:val="00612C22"/>
    <w:rsid w:val="006246B5"/>
    <w:rsid w:val="006306BA"/>
    <w:rsid w:val="0065269B"/>
    <w:rsid w:val="00664EE1"/>
    <w:rsid w:val="006767B2"/>
    <w:rsid w:val="00685EED"/>
    <w:rsid w:val="006953A2"/>
    <w:rsid w:val="006B6044"/>
    <w:rsid w:val="006C5951"/>
    <w:rsid w:val="006C6A9D"/>
    <w:rsid w:val="006D1154"/>
    <w:rsid w:val="006D2ECD"/>
    <w:rsid w:val="006D3636"/>
    <w:rsid w:val="00703BD3"/>
    <w:rsid w:val="00705849"/>
    <w:rsid w:val="00706308"/>
    <w:rsid w:val="007107B4"/>
    <w:rsid w:val="00712665"/>
    <w:rsid w:val="0071386B"/>
    <w:rsid w:val="0072479C"/>
    <w:rsid w:val="007358BA"/>
    <w:rsid w:val="00736180"/>
    <w:rsid w:val="007361EE"/>
    <w:rsid w:val="00743326"/>
    <w:rsid w:val="007459EE"/>
    <w:rsid w:val="00750733"/>
    <w:rsid w:val="00750780"/>
    <w:rsid w:val="007525D1"/>
    <w:rsid w:val="00756C31"/>
    <w:rsid w:val="00763B35"/>
    <w:rsid w:val="00764AF2"/>
    <w:rsid w:val="00766E99"/>
    <w:rsid w:val="00770652"/>
    <w:rsid w:val="00775717"/>
    <w:rsid w:val="00776618"/>
    <w:rsid w:val="00787B55"/>
    <w:rsid w:val="0079179F"/>
    <w:rsid w:val="00793355"/>
    <w:rsid w:val="007939D0"/>
    <w:rsid w:val="00796A8D"/>
    <w:rsid w:val="007B5373"/>
    <w:rsid w:val="007C0010"/>
    <w:rsid w:val="007C037C"/>
    <w:rsid w:val="007D4A7D"/>
    <w:rsid w:val="007D4DCE"/>
    <w:rsid w:val="007E7724"/>
    <w:rsid w:val="007F35A2"/>
    <w:rsid w:val="007F48F0"/>
    <w:rsid w:val="007F653F"/>
    <w:rsid w:val="007F71C0"/>
    <w:rsid w:val="008064EE"/>
    <w:rsid w:val="00810585"/>
    <w:rsid w:val="00826EA4"/>
    <w:rsid w:val="00832239"/>
    <w:rsid w:val="00854B34"/>
    <w:rsid w:val="0086137E"/>
    <w:rsid w:val="008736AE"/>
    <w:rsid w:val="008775D3"/>
    <w:rsid w:val="00884319"/>
    <w:rsid w:val="00886BB9"/>
    <w:rsid w:val="008870F0"/>
    <w:rsid w:val="00893934"/>
    <w:rsid w:val="008B5CD1"/>
    <w:rsid w:val="008C2F90"/>
    <w:rsid w:val="008D7BDD"/>
    <w:rsid w:val="0090724E"/>
    <w:rsid w:val="00910D57"/>
    <w:rsid w:val="009221AC"/>
    <w:rsid w:val="009225D7"/>
    <w:rsid w:val="00934750"/>
    <w:rsid w:val="00934E30"/>
    <w:rsid w:val="00935271"/>
    <w:rsid w:val="00943209"/>
    <w:rsid w:val="0094509D"/>
    <w:rsid w:val="00945318"/>
    <w:rsid w:val="00946FF2"/>
    <w:rsid w:val="00950DB4"/>
    <w:rsid w:val="009534C6"/>
    <w:rsid w:val="009606EB"/>
    <w:rsid w:val="00963973"/>
    <w:rsid w:val="00971786"/>
    <w:rsid w:val="00971B3B"/>
    <w:rsid w:val="00994DBD"/>
    <w:rsid w:val="009C1976"/>
    <w:rsid w:val="009D2889"/>
    <w:rsid w:val="009D5A27"/>
    <w:rsid w:val="009D5AE2"/>
    <w:rsid w:val="00A03AED"/>
    <w:rsid w:val="00A07FEF"/>
    <w:rsid w:val="00A1497C"/>
    <w:rsid w:val="00A21956"/>
    <w:rsid w:val="00A21970"/>
    <w:rsid w:val="00A42EEC"/>
    <w:rsid w:val="00A50406"/>
    <w:rsid w:val="00A50767"/>
    <w:rsid w:val="00A60A58"/>
    <w:rsid w:val="00A65B09"/>
    <w:rsid w:val="00A670BB"/>
    <w:rsid w:val="00A76E7C"/>
    <w:rsid w:val="00AB0D90"/>
    <w:rsid w:val="00AB1E21"/>
    <w:rsid w:val="00AB1E30"/>
    <w:rsid w:val="00AB2477"/>
    <w:rsid w:val="00AB56F0"/>
    <w:rsid w:val="00AB5DBD"/>
    <w:rsid w:val="00AB6B3D"/>
    <w:rsid w:val="00AC273E"/>
    <w:rsid w:val="00AD24E6"/>
    <w:rsid w:val="00AD31A0"/>
    <w:rsid w:val="00AD4DF7"/>
    <w:rsid w:val="00AE0183"/>
    <w:rsid w:val="00AE2110"/>
    <w:rsid w:val="00AE2EB1"/>
    <w:rsid w:val="00B01DA1"/>
    <w:rsid w:val="00B11A76"/>
    <w:rsid w:val="00B233E3"/>
    <w:rsid w:val="00B45074"/>
    <w:rsid w:val="00B460C2"/>
    <w:rsid w:val="00B75ED8"/>
    <w:rsid w:val="00B77809"/>
    <w:rsid w:val="00B9540B"/>
    <w:rsid w:val="00BA3794"/>
    <w:rsid w:val="00BA3F4D"/>
    <w:rsid w:val="00BA79E3"/>
    <w:rsid w:val="00BB1FC1"/>
    <w:rsid w:val="00BB31CE"/>
    <w:rsid w:val="00BC0188"/>
    <w:rsid w:val="00BC6FB7"/>
    <w:rsid w:val="00BE64B3"/>
    <w:rsid w:val="00BF6A7B"/>
    <w:rsid w:val="00C06D9A"/>
    <w:rsid w:val="00C201EB"/>
    <w:rsid w:val="00C33308"/>
    <w:rsid w:val="00C4003A"/>
    <w:rsid w:val="00C41422"/>
    <w:rsid w:val="00C51137"/>
    <w:rsid w:val="00C6206C"/>
    <w:rsid w:val="00C92E08"/>
    <w:rsid w:val="00C93473"/>
    <w:rsid w:val="00CA1FE3"/>
    <w:rsid w:val="00CA332D"/>
    <w:rsid w:val="00CB3533"/>
    <w:rsid w:val="00CB5FF1"/>
    <w:rsid w:val="00CB7600"/>
    <w:rsid w:val="00CB7D61"/>
    <w:rsid w:val="00CC6A4B"/>
    <w:rsid w:val="00CD7A5A"/>
    <w:rsid w:val="00CE2BA6"/>
    <w:rsid w:val="00CF2B0C"/>
    <w:rsid w:val="00D023A0"/>
    <w:rsid w:val="00D16E87"/>
    <w:rsid w:val="00D27D0E"/>
    <w:rsid w:val="00D35DA7"/>
    <w:rsid w:val="00D47AD0"/>
    <w:rsid w:val="00D57A57"/>
    <w:rsid w:val="00D613A9"/>
    <w:rsid w:val="00D65299"/>
    <w:rsid w:val="00D7238E"/>
    <w:rsid w:val="00D73003"/>
    <w:rsid w:val="00D73C03"/>
    <w:rsid w:val="00D85C83"/>
    <w:rsid w:val="00D92EDA"/>
    <w:rsid w:val="00D9359B"/>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E009D9"/>
    <w:rsid w:val="00E0485F"/>
    <w:rsid w:val="00E05BA5"/>
    <w:rsid w:val="00E07762"/>
    <w:rsid w:val="00E12CAA"/>
    <w:rsid w:val="00E318F2"/>
    <w:rsid w:val="00E45F90"/>
    <w:rsid w:val="00E52291"/>
    <w:rsid w:val="00E527BE"/>
    <w:rsid w:val="00E56EFE"/>
    <w:rsid w:val="00E614AB"/>
    <w:rsid w:val="00E61D02"/>
    <w:rsid w:val="00E62D48"/>
    <w:rsid w:val="00E6431C"/>
    <w:rsid w:val="00E64BFF"/>
    <w:rsid w:val="00E65D32"/>
    <w:rsid w:val="00E678A0"/>
    <w:rsid w:val="00E7078D"/>
    <w:rsid w:val="00E7085E"/>
    <w:rsid w:val="00E76081"/>
    <w:rsid w:val="00E93FCF"/>
    <w:rsid w:val="00E96BF0"/>
    <w:rsid w:val="00EB7C66"/>
    <w:rsid w:val="00EC72BE"/>
    <w:rsid w:val="00EE35E4"/>
    <w:rsid w:val="00EE5A21"/>
    <w:rsid w:val="00EF534C"/>
    <w:rsid w:val="00F005C9"/>
    <w:rsid w:val="00F1404D"/>
    <w:rsid w:val="00F16B2B"/>
    <w:rsid w:val="00F16EDB"/>
    <w:rsid w:val="00F208DC"/>
    <w:rsid w:val="00F22CB3"/>
    <w:rsid w:val="00F234D1"/>
    <w:rsid w:val="00F234F5"/>
    <w:rsid w:val="00F3166C"/>
    <w:rsid w:val="00F33259"/>
    <w:rsid w:val="00F44FB8"/>
    <w:rsid w:val="00F519B9"/>
    <w:rsid w:val="00F52A6F"/>
    <w:rsid w:val="00F55E8B"/>
    <w:rsid w:val="00F564F9"/>
    <w:rsid w:val="00F669BA"/>
    <w:rsid w:val="00F7031C"/>
    <w:rsid w:val="00F7766C"/>
    <w:rsid w:val="00F82076"/>
    <w:rsid w:val="00F85E79"/>
    <w:rsid w:val="00FB22AF"/>
    <w:rsid w:val="00FB7F9C"/>
    <w:rsid w:val="00FC25E1"/>
    <w:rsid w:val="00FC3FA5"/>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Strong" w:uiPriority="22" w:qFormat="1"/>
    <w:lsdException w:name="HTML Top of Form" w:uiPriority="99"/>
    <w:lsdException w:name="HTML Bottom of Form" w:uiPriority="99"/>
    <w:lsdException w:name="Normal (Web)" w:uiPriority="99"/>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atentStyles>
  <w:style w:type="paragraph" w:default="1" w:styleId="Standaard">
    <w:name w:val="Normal"/>
    <w:aliases w:val="Standaard KNMT"/>
    <w:next w:val="BasistekstKNMT"/>
    <w:rsid w:val="00994DBD"/>
    <w:pPr>
      <w:spacing w:line="253" w:lineRule="atLeast"/>
    </w:pPr>
    <w:rPr>
      <w:rFonts w:ascii="Corbel" w:hAnsi="Corbel" w:cs="Maiandra GD"/>
      <w:szCs w:val="18"/>
    </w:rPr>
  </w:style>
  <w:style w:type="paragraph" w:styleId="Kop1">
    <w:name w:val="heading 1"/>
    <w:aliases w:val="Hoofdstukkop KNMT"/>
    <w:basedOn w:val="ZsysbasisKNMT"/>
    <w:next w:val="BasistekstKNMT"/>
    <w:link w:val="Kop1Char"/>
    <w:uiPriority w:val="9"/>
    <w:qForma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link w:val="Kop2Char"/>
    <w:uiPriority w:val="9"/>
    <w:qForma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link w:val="Kop3Char"/>
    <w:uiPriority w:val="9"/>
    <w:qForma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Corbel" w:hAnsi="Corbel" w:cs="Maiandra GD"/>
      <w:b/>
      <w:bCs/>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pPr>
    <w:rPr>
      <w:rFonts w:ascii="Corbel" w:hAnsi="Corbel" w:cs="Maiandra GD"/>
      <w:sz w:val="22"/>
      <w:szCs w:val="18"/>
    </w:rPr>
  </w:style>
  <w:style w:type="character" w:customStyle="1" w:styleId="Kop1Char">
    <w:name w:val="Kop 1 Char"/>
    <w:aliases w:val="Hoofdstukkop KNMT Char"/>
    <w:basedOn w:val="Standaardalinea-lettertype"/>
    <w:link w:val="Kop1"/>
    <w:uiPriority w:val="9"/>
    <w:rsid w:val="00B45074"/>
    <w:rPr>
      <w:rFonts w:ascii="Corbel" w:hAnsi="Corbel" w:cs="Maiandra GD"/>
      <w:b/>
      <w:bCs/>
      <w:sz w:val="32"/>
      <w:szCs w:val="32"/>
    </w:rPr>
  </w:style>
  <w:style w:type="paragraph" w:styleId="Bovenkantformulier">
    <w:name w:val="HTML Top of Form"/>
    <w:basedOn w:val="Standaard"/>
    <w:next w:val="Standaard"/>
    <w:link w:val="BovenkantformulierChar"/>
    <w:hidden/>
    <w:uiPriority w:val="99"/>
    <w:unhideWhenUsed/>
    <w:rsid w:val="00B45074"/>
    <w:pPr>
      <w:pBdr>
        <w:bottom w:val="single" w:sz="6" w:space="1" w:color="auto"/>
      </w:pBdr>
      <w:spacing w:line="240" w:lineRule="auto"/>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rsid w:val="00B45074"/>
    <w:rPr>
      <w:rFonts w:ascii="Arial" w:hAnsi="Arial" w:cs="Arial"/>
      <w:vanish/>
      <w:sz w:val="16"/>
      <w:szCs w:val="16"/>
    </w:rPr>
  </w:style>
  <w:style w:type="paragraph" w:styleId="Onderkantformulier">
    <w:name w:val="HTML Bottom of Form"/>
    <w:basedOn w:val="Standaard"/>
    <w:next w:val="Standaard"/>
    <w:link w:val="OnderkantformulierChar"/>
    <w:hidden/>
    <w:uiPriority w:val="99"/>
    <w:unhideWhenUsed/>
    <w:rsid w:val="00B45074"/>
    <w:pPr>
      <w:pBdr>
        <w:top w:val="single" w:sz="6" w:space="1" w:color="auto"/>
      </w:pBdr>
      <w:spacing w:line="240" w:lineRule="auto"/>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rsid w:val="00B45074"/>
    <w:rPr>
      <w:rFonts w:ascii="Arial" w:hAnsi="Arial" w:cs="Arial"/>
      <w:vanish/>
      <w:sz w:val="16"/>
      <w:szCs w:val="16"/>
    </w:rPr>
  </w:style>
  <w:style w:type="character" w:customStyle="1" w:styleId="Kop2Char">
    <w:name w:val="Kop 2 Char"/>
    <w:aliases w:val="Paragraafkop KNMT Char"/>
    <w:basedOn w:val="Standaardalinea-lettertype"/>
    <w:link w:val="Kop2"/>
    <w:uiPriority w:val="9"/>
    <w:rsid w:val="00B45074"/>
    <w:rPr>
      <w:rFonts w:ascii="Corbel" w:hAnsi="Corbel" w:cs="Maiandra GD"/>
      <w:b/>
      <w:bCs/>
      <w:iCs/>
      <w:sz w:val="28"/>
      <w:szCs w:val="28"/>
    </w:rPr>
  </w:style>
  <w:style w:type="character" w:customStyle="1" w:styleId="Kop3Char">
    <w:name w:val="Kop 3 Char"/>
    <w:aliases w:val="Subparagraafkop KNMT Char"/>
    <w:basedOn w:val="Standaardalinea-lettertype"/>
    <w:link w:val="Kop3"/>
    <w:uiPriority w:val="9"/>
    <w:rsid w:val="00B45074"/>
    <w:rPr>
      <w:rFonts w:ascii="Corbel" w:hAnsi="Corbel" w:cs="Maiandra GD"/>
      <w:b/>
      <w:iCs/>
      <w:szCs w:val="18"/>
    </w:rPr>
  </w:style>
  <w:style w:type="paragraph" w:customStyle="1" w:styleId="nr1">
    <w:name w:val="nr1"/>
    <w:basedOn w:val="Standaard"/>
    <w:rsid w:val="00B45074"/>
    <w:pPr>
      <w:spacing w:before="100" w:beforeAutospacing="1" w:after="150" w:line="900" w:lineRule="atLeast"/>
      <w:ind w:left="150"/>
    </w:pPr>
    <w:rPr>
      <w:rFonts w:ascii="Times New Roman" w:hAnsi="Times New Roman" w:cs="Times New Roman"/>
      <w:b/>
      <w:bCs/>
      <w:sz w:val="90"/>
      <w:szCs w:val="90"/>
    </w:rPr>
  </w:style>
  <w:style w:type="paragraph" w:customStyle="1" w:styleId="Titel1">
    <w:name w:val="Titel1"/>
    <w:basedOn w:val="Standaard"/>
    <w:rsid w:val="00B45074"/>
    <w:pPr>
      <w:spacing w:before="100" w:beforeAutospacing="1" w:after="225" w:line="240" w:lineRule="auto"/>
    </w:pPr>
    <w:rPr>
      <w:rFonts w:ascii="Times New Roman" w:hAnsi="Times New Roman" w:cs="Times New Roman"/>
      <w:sz w:val="24"/>
      <w:szCs w:val="24"/>
    </w:rPr>
  </w:style>
  <w:style w:type="character" w:customStyle="1" w:styleId="comment">
    <w:name w:val="comment"/>
    <w:basedOn w:val="Standaardalinea-lettertype"/>
    <w:rsid w:val="00B45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Strong" w:uiPriority="22" w:qFormat="1"/>
    <w:lsdException w:name="HTML Top of Form" w:uiPriority="99"/>
    <w:lsdException w:name="HTML Bottom of Form" w:uiPriority="99"/>
    <w:lsdException w:name="Normal (Web)" w:uiPriority="99"/>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atentStyles>
  <w:style w:type="paragraph" w:default="1" w:styleId="Standaard">
    <w:name w:val="Normal"/>
    <w:aliases w:val="Standaard KNMT"/>
    <w:next w:val="BasistekstKNMT"/>
    <w:rsid w:val="00994DBD"/>
    <w:pPr>
      <w:spacing w:line="253" w:lineRule="atLeast"/>
    </w:pPr>
    <w:rPr>
      <w:rFonts w:ascii="Corbel" w:hAnsi="Corbel" w:cs="Maiandra GD"/>
      <w:szCs w:val="18"/>
    </w:rPr>
  </w:style>
  <w:style w:type="paragraph" w:styleId="Kop1">
    <w:name w:val="heading 1"/>
    <w:aliases w:val="Hoofdstukkop KNMT"/>
    <w:basedOn w:val="ZsysbasisKNMT"/>
    <w:next w:val="BasistekstKNMT"/>
    <w:link w:val="Kop1Char"/>
    <w:uiPriority w:val="9"/>
    <w:qForma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link w:val="Kop2Char"/>
    <w:uiPriority w:val="9"/>
    <w:qForma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link w:val="Kop3Char"/>
    <w:uiPriority w:val="9"/>
    <w:qForma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Corbel" w:hAnsi="Corbel" w:cs="Maiandra GD"/>
      <w:b/>
      <w:bCs/>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pPr>
    <w:rPr>
      <w:rFonts w:ascii="Corbel" w:hAnsi="Corbel" w:cs="Maiandra GD"/>
      <w:sz w:val="22"/>
      <w:szCs w:val="18"/>
    </w:rPr>
  </w:style>
  <w:style w:type="character" w:customStyle="1" w:styleId="Kop1Char">
    <w:name w:val="Kop 1 Char"/>
    <w:aliases w:val="Hoofdstukkop KNMT Char"/>
    <w:basedOn w:val="Standaardalinea-lettertype"/>
    <w:link w:val="Kop1"/>
    <w:uiPriority w:val="9"/>
    <w:rsid w:val="00B45074"/>
    <w:rPr>
      <w:rFonts w:ascii="Corbel" w:hAnsi="Corbel" w:cs="Maiandra GD"/>
      <w:b/>
      <w:bCs/>
      <w:sz w:val="32"/>
      <w:szCs w:val="32"/>
    </w:rPr>
  </w:style>
  <w:style w:type="paragraph" w:styleId="Bovenkantformulier">
    <w:name w:val="HTML Top of Form"/>
    <w:basedOn w:val="Standaard"/>
    <w:next w:val="Standaard"/>
    <w:link w:val="BovenkantformulierChar"/>
    <w:hidden/>
    <w:uiPriority w:val="99"/>
    <w:unhideWhenUsed/>
    <w:rsid w:val="00B45074"/>
    <w:pPr>
      <w:pBdr>
        <w:bottom w:val="single" w:sz="6" w:space="1" w:color="auto"/>
      </w:pBdr>
      <w:spacing w:line="240" w:lineRule="auto"/>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rsid w:val="00B45074"/>
    <w:rPr>
      <w:rFonts w:ascii="Arial" w:hAnsi="Arial" w:cs="Arial"/>
      <w:vanish/>
      <w:sz w:val="16"/>
      <w:szCs w:val="16"/>
    </w:rPr>
  </w:style>
  <w:style w:type="paragraph" w:styleId="Onderkantformulier">
    <w:name w:val="HTML Bottom of Form"/>
    <w:basedOn w:val="Standaard"/>
    <w:next w:val="Standaard"/>
    <w:link w:val="OnderkantformulierChar"/>
    <w:hidden/>
    <w:uiPriority w:val="99"/>
    <w:unhideWhenUsed/>
    <w:rsid w:val="00B45074"/>
    <w:pPr>
      <w:pBdr>
        <w:top w:val="single" w:sz="6" w:space="1" w:color="auto"/>
      </w:pBdr>
      <w:spacing w:line="240" w:lineRule="auto"/>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rsid w:val="00B45074"/>
    <w:rPr>
      <w:rFonts w:ascii="Arial" w:hAnsi="Arial" w:cs="Arial"/>
      <w:vanish/>
      <w:sz w:val="16"/>
      <w:szCs w:val="16"/>
    </w:rPr>
  </w:style>
  <w:style w:type="character" w:customStyle="1" w:styleId="Kop2Char">
    <w:name w:val="Kop 2 Char"/>
    <w:aliases w:val="Paragraafkop KNMT Char"/>
    <w:basedOn w:val="Standaardalinea-lettertype"/>
    <w:link w:val="Kop2"/>
    <w:uiPriority w:val="9"/>
    <w:rsid w:val="00B45074"/>
    <w:rPr>
      <w:rFonts w:ascii="Corbel" w:hAnsi="Corbel" w:cs="Maiandra GD"/>
      <w:b/>
      <w:bCs/>
      <w:iCs/>
      <w:sz w:val="28"/>
      <w:szCs w:val="28"/>
    </w:rPr>
  </w:style>
  <w:style w:type="character" w:customStyle="1" w:styleId="Kop3Char">
    <w:name w:val="Kop 3 Char"/>
    <w:aliases w:val="Subparagraafkop KNMT Char"/>
    <w:basedOn w:val="Standaardalinea-lettertype"/>
    <w:link w:val="Kop3"/>
    <w:uiPriority w:val="9"/>
    <w:rsid w:val="00B45074"/>
    <w:rPr>
      <w:rFonts w:ascii="Corbel" w:hAnsi="Corbel" w:cs="Maiandra GD"/>
      <w:b/>
      <w:iCs/>
      <w:szCs w:val="18"/>
    </w:rPr>
  </w:style>
  <w:style w:type="paragraph" w:customStyle="1" w:styleId="nr1">
    <w:name w:val="nr1"/>
    <w:basedOn w:val="Standaard"/>
    <w:rsid w:val="00B45074"/>
    <w:pPr>
      <w:spacing w:before="100" w:beforeAutospacing="1" w:after="150" w:line="900" w:lineRule="atLeast"/>
      <w:ind w:left="150"/>
    </w:pPr>
    <w:rPr>
      <w:rFonts w:ascii="Times New Roman" w:hAnsi="Times New Roman" w:cs="Times New Roman"/>
      <w:b/>
      <w:bCs/>
      <w:sz w:val="90"/>
      <w:szCs w:val="90"/>
    </w:rPr>
  </w:style>
  <w:style w:type="paragraph" w:customStyle="1" w:styleId="Titel1">
    <w:name w:val="Titel1"/>
    <w:basedOn w:val="Standaard"/>
    <w:rsid w:val="00B45074"/>
    <w:pPr>
      <w:spacing w:before="100" w:beforeAutospacing="1" w:after="225" w:line="240" w:lineRule="auto"/>
    </w:pPr>
    <w:rPr>
      <w:rFonts w:ascii="Times New Roman" w:hAnsi="Times New Roman" w:cs="Times New Roman"/>
      <w:sz w:val="24"/>
      <w:szCs w:val="24"/>
    </w:rPr>
  </w:style>
  <w:style w:type="character" w:customStyle="1" w:styleId="comment">
    <w:name w:val="comment"/>
    <w:basedOn w:val="Standaardalinea-lettertype"/>
    <w:rsid w:val="00B4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4473">
      <w:bodyDiv w:val="1"/>
      <w:marLeft w:val="0"/>
      <w:marRight w:val="0"/>
      <w:marTop w:val="0"/>
      <w:marBottom w:val="0"/>
      <w:divBdr>
        <w:top w:val="none" w:sz="0" w:space="0" w:color="auto"/>
        <w:left w:val="none" w:sz="0" w:space="0" w:color="auto"/>
        <w:bottom w:val="none" w:sz="0" w:space="0" w:color="auto"/>
        <w:right w:val="none" w:sz="0" w:space="0" w:color="auto"/>
      </w:divBdr>
      <w:divsChild>
        <w:div w:id="681977438">
          <w:marLeft w:val="0"/>
          <w:marRight w:val="0"/>
          <w:marTop w:val="0"/>
          <w:marBottom w:val="0"/>
          <w:divBdr>
            <w:top w:val="none" w:sz="0" w:space="0" w:color="auto"/>
            <w:left w:val="none" w:sz="0" w:space="0" w:color="auto"/>
            <w:bottom w:val="none" w:sz="0" w:space="0" w:color="auto"/>
            <w:right w:val="none" w:sz="0" w:space="0" w:color="auto"/>
          </w:divBdr>
          <w:divsChild>
            <w:div w:id="1616330050">
              <w:marLeft w:val="0"/>
              <w:marRight w:val="0"/>
              <w:marTop w:val="0"/>
              <w:marBottom w:val="0"/>
              <w:divBdr>
                <w:top w:val="none" w:sz="0" w:space="0" w:color="auto"/>
                <w:left w:val="none" w:sz="0" w:space="0" w:color="auto"/>
                <w:bottom w:val="none" w:sz="0" w:space="0" w:color="auto"/>
                <w:right w:val="none" w:sz="0" w:space="0" w:color="auto"/>
              </w:divBdr>
              <w:divsChild>
                <w:div w:id="1395817313">
                  <w:marLeft w:val="0"/>
                  <w:marRight w:val="0"/>
                  <w:marTop w:val="0"/>
                  <w:marBottom w:val="0"/>
                  <w:divBdr>
                    <w:top w:val="none" w:sz="0" w:space="0" w:color="auto"/>
                    <w:left w:val="none" w:sz="0" w:space="0" w:color="auto"/>
                    <w:bottom w:val="none" w:sz="0" w:space="0" w:color="auto"/>
                    <w:right w:val="none" w:sz="0" w:space="0" w:color="auto"/>
                  </w:divBdr>
                  <w:divsChild>
                    <w:div w:id="576479711">
                      <w:marLeft w:val="0"/>
                      <w:marRight w:val="0"/>
                      <w:marTop w:val="0"/>
                      <w:marBottom w:val="0"/>
                      <w:divBdr>
                        <w:top w:val="none" w:sz="0" w:space="0" w:color="auto"/>
                        <w:left w:val="none" w:sz="0" w:space="0" w:color="auto"/>
                        <w:bottom w:val="none" w:sz="0" w:space="0" w:color="auto"/>
                        <w:right w:val="none" w:sz="0" w:space="0" w:color="auto"/>
                      </w:divBdr>
                      <w:divsChild>
                        <w:div w:id="1706055642">
                          <w:marLeft w:val="225"/>
                          <w:marRight w:val="0"/>
                          <w:marTop w:val="0"/>
                          <w:marBottom w:val="225"/>
                          <w:divBdr>
                            <w:top w:val="none" w:sz="0" w:space="0" w:color="auto"/>
                            <w:left w:val="none" w:sz="0" w:space="0" w:color="auto"/>
                            <w:bottom w:val="none" w:sz="0" w:space="0" w:color="auto"/>
                            <w:right w:val="none" w:sz="0" w:space="0" w:color="auto"/>
                          </w:divBdr>
                        </w:div>
                        <w:div w:id="20400064">
                          <w:marLeft w:val="0"/>
                          <w:marRight w:val="0"/>
                          <w:marTop w:val="0"/>
                          <w:marBottom w:val="0"/>
                          <w:divBdr>
                            <w:top w:val="none" w:sz="0" w:space="0" w:color="auto"/>
                            <w:left w:val="none" w:sz="0" w:space="0" w:color="auto"/>
                            <w:bottom w:val="none" w:sz="0" w:space="0" w:color="auto"/>
                            <w:right w:val="none" w:sz="0" w:space="0" w:color="auto"/>
                          </w:divBdr>
                          <w:divsChild>
                            <w:div w:id="1069688699">
                              <w:marLeft w:val="0"/>
                              <w:marRight w:val="0"/>
                              <w:marTop w:val="0"/>
                              <w:marBottom w:val="0"/>
                              <w:divBdr>
                                <w:top w:val="none" w:sz="0" w:space="0" w:color="auto"/>
                                <w:left w:val="none" w:sz="0" w:space="0" w:color="auto"/>
                                <w:bottom w:val="none" w:sz="0" w:space="0" w:color="auto"/>
                                <w:right w:val="none" w:sz="0" w:space="0" w:color="auto"/>
                              </w:divBdr>
                              <w:divsChild>
                                <w:div w:id="1569224233">
                                  <w:marLeft w:val="0"/>
                                  <w:marRight w:val="0"/>
                                  <w:marTop w:val="0"/>
                                  <w:marBottom w:val="0"/>
                                  <w:divBdr>
                                    <w:top w:val="none" w:sz="0" w:space="0" w:color="auto"/>
                                    <w:left w:val="none" w:sz="0" w:space="0" w:color="auto"/>
                                    <w:bottom w:val="none" w:sz="0" w:space="0" w:color="auto"/>
                                    <w:right w:val="none" w:sz="0" w:space="0" w:color="auto"/>
                                  </w:divBdr>
                                  <w:divsChild>
                                    <w:div w:id="1477448628">
                                      <w:marLeft w:val="0"/>
                                      <w:marRight w:val="0"/>
                                      <w:marTop w:val="0"/>
                                      <w:marBottom w:val="0"/>
                                      <w:divBdr>
                                        <w:top w:val="none" w:sz="0" w:space="0" w:color="auto"/>
                                        <w:left w:val="none" w:sz="0" w:space="0" w:color="auto"/>
                                        <w:bottom w:val="none" w:sz="0" w:space="0" w:color="auto"/>
                                        <w:right w:val="none" w:sz="0" w:space="0" w:color="auto"/>
                                      </w:divBdr>
                                    </w:div>
                                  </w:divsChild>
                                </w:div>
                                <w:div w:id="316417855">
                                  <w:marLeft w:val="0"/>
                                  <w:marRight w:val="0"/>
                                  <w:marTop w:val="0"/>
                                  <w:marBottom w:val="0"/>
                                  <w:divBdr>
                                    <w:top w:val="none" w:sz="0" w:space="0" w:color="auto"/>
                                    <w:left w:val="none" w:sz="0" w:space="0" w:color="auto"/>
                                    <w:bottom w:val="none" w:sz="0" w:space="0" w:color="auto"/>
                                    <w:right w:val="none" w:sz="0" w:space="0" w:color="auto"/>
                                  </w:divBdr>
                                  <w:divsChild>
                                    <w:div w:id="5781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67457">
      <w:bodyDiv w:val="1"/>
      <w:marLeft w:val="0"/>
      <w:marRight w:val="0"/>
      <w:marTop w:val="0"/>
      <w:marBottom w:val="0"/>
      <w:divBdr>
        <w:top w:val="none" w:sz="0" w:space="0" w:color="auto"/>
        <w:left w:val="none" w:sz="0" w:space="0" w:color="auto"/>
        <w:bottom w:val="none" w:sz="0" w:space="0" w:color="auto"/>
        <w:right w:val="none" w:sz="0" w:space="0" w:color="auto"/>
      </w:divBdr>
      <w:divsChild>
        <w:div w:id="1418138469">
          <w:marLeft w:val="0"/>
          <w:marRight w:val="0"/>
          <w:marTop w:val="0"/>
          <w:marBottom w:val="0"/>
          <w:divBdr>
            <w:top w:val="none" w:sz="0" w:space="0" w:color="auto"/>
            <w:left w:val="none" w:sz="0" w:space="0" w:color="auto"/>
            <w:bottom w:val="none" w:sz="0" w:space="0" w:color="auto"/>
            <w:right w:val="none" w:sz="0" w:space="0" w:color="auto"/>
          </w:divBdr>
          <w:divsChild>
            <w:div w:id="172191033">
              <w:marLeft w:val="0"/>
              <w:marRight w:val="0"/>
              <w:marTop w:val="0"/>
              <w:marBottom w:val="0"/>
              <w:divBdr>
                <w:top w:val="none" w:sz="0" w:space="0" w:color="auto"/>
                <w:left w:val="none" w:sz="0" w:space="0" w:color="auto"/>
                <w:bottom w:val="none" w:sz="0" w:space="0" w:color="auto"/>
                <w:right w:val="none" w:sz="0" w:space="0" w:color="auto"/>
              </w:divBdr>
              <w:divsChild>
                <w:div w:id="633366966">
                  <w:marLeft w:val="0"/>
                  <w:marRight w:val="0"/>
                  <w:marTop w:val="0"/>
                  <w:marBottom w:val="0"/>
                  <w:divBdr>
                    <w:top w:val="none" w:sz="0" w:space="0" w:color="auto"/>
                    <w:left w:val="none" w:sz="0" w:space="0" w:color="auto"/>
                    <w:bottom w:val="none" w:sz="0" w:space="0" w:color="auto"/>
                    <w:right w:val="none" w:sz="0" w:space="0" w:color="auto"/>
                  </w:divBdr>
                  <w:divsChild>
                    <w:div w:id="684405381">
                      <w:marLeft w:val="0"/>
                      <w:marRight w:val="0"/>
                      <w:marTop w:val="0"/>
                      <w:marBottom w:val="0"/>
                      <w:divBdr>
                        <w:top w:val="none" w:sz="0" w:space="0" w:color="auto"/>
                        <w:left w:val="none" w:sz="0" w:space="0" w:color="auto"/>
                        <w:bottom w:val="none" w:sz="0" w:space="0" w:color="auto"/>
                        <w:right w:val="none" w:sz="0" w:space="0" w:color="auto"/>
                      </w:divBdr>
                      <w:divsChild>
                        <w:div w:id="169488885">
                          <w:marLeft w:val="225"/>
                          <w:marRight w:val="0"/>
                          <w:marTop w:val="0"/>
                          <w:marBottom w:val="225"/>
                          <w:divBdr>
                            <w:top w:val="none" w:sz="0" w:space="0" w:color="auto"/>
                            <w:left w:val="none" w:sz="0" w:space="0" w:color="auto"/>
                            <w:bottom w:val="none" w:sz="0" w:space="0" w:color="auto"/>
                            <w:right w:val="none" w:sz="0" w:space="0" w:color="auto"/>
                          </w:divBdr>
                        </w:div>
                        <w:div w:id="833761334">
                          <w:marLeft w:val="0"/>
                          <w:marRight w:val="0"/>
                          <w:marTop w:val="0"/>
                          <w:marBottom w:val="0"/>
                          <w:divBdr>
                            <w:top w:val="none" w:sz="0" w:space="0" w:color="auto"/>
                            <w:left w:val="none" w:sz="0" w:space="0" w:color="auto"/>
                            <w:bottom w:val="none" w:sz="0" w:space="0" w:color="auto"/>
                            <w:right w:val="none" w:sz="0" w:space="0" w:color="auto"/>
                          </w:divBdr>
                          <w:divsChild>
                            <w:div w:id="1836144457">
                              <w:marLeft w:val="0"/>
                              <w:marRight w:val="0"/>
                              <w:marTop w:val="0"/>
                              <w:marBottom w:val="0"/>
                              <w:divBdr>
                                <w:top w:val="none" w:sz="0" w:space="0" w:color="auto"/>
                                <w:left w:val="none" w:sz="0" w:space="0" w:color="auto"/>
                                <w:bottom w:val="none" w:sz="0" w:space="0" w:color="auto"/>
                                <w:right w:val="none" w:sz="0" w:space="0" w:color="auto"/>
                              </w:divBdr>
                              <w:divsChild>
                                <w:div w:id="1716156297">
                                  <w:marLeft w:val="0"/>
                                  <w:marRight w:val="0"/>
                                  <w:marTop w:val="0"/>
                                  <w:marBottom w:val="0"/>
                                  <w:divBdr>
                                    <w:top w:val="none" w:sz="0" w:space="0" w:color="auto"/>
                                    <w:left w:val="none" w:sz="0" w:space="0" w:color="auto"/>
                                    <w:bottom w:val="none" w:sz="0" w:space="0" w:color="auto"/>
                                    <w:right w:val="none" w:sz="0" w:space="0" w:color="auto"/>
                                  </w:divBdr>
                                  <w:divsChild>
                                    <w:div w:id="372460749">
                                      <w:marLeft w:val="0"/>
                                      <w:marRight w:val="0"/>
                                      <w:marTop w:val="0"/>
                                      <w:marBottom w:val="0"/>
                                      <w:divBdr>
                                        <w:top w:val="none" w:sz="0" w:space="0" w:color="auto"/>
                                        <w:left w:val="none" w:sz="0" w:space="0" w:color="auto"/>
                                        <w:bottom w:val="none" w:sz="0" w:space="0" w:color="auto"/>
                                        <w:right w:val="none" w:sz="0" w:space="0" w:color="auto"/>
                                      </w:divBdr>
                                    </w:div>
                                  </w:divsChild>
                                </w:div>
                                <w:div w:id="790976571">
                                  <w:marLeft w:val="0"/>
                                  <w:marRight w:val="0"/>
                                  <w:marTop w:val="0"/>
                                  <w:marBottom w:val="0"/>
                                  <w:divBdr>
                                    <w:top w:val="none" w:sz="0" w:space="0" w:color="auto"/>
                                    <w:left w:val="none" w:sz="0" w:space="0" w:color="auto"/>
                                    <w:bottom w:val="none" w:sz="0" w:space="0" w:color="auto"/>
                                    <w:right w:val="none" w:sz="0" w:space="0" w:color="auto"/>
                                  </w:divBdr>
                                  <w:divsChild>
                                    <w:div w:id="1647541995">
                                      <w:marLeft w:val="0"/>
                                      <w:marRight w:val="0"/>
                                      <w:marTop w:val="0"/>
                                      <w:marBottom w:val="0"/>
                                      <w:divBdr>
                                        <w:top w:val="none" w:sz="0" w:space="0" w:color="auto"/>
                                        <w:left w:val="none" w:sz="0" w:space="0" w:color="auto"/>
                                        <w:bottom w:val="none" w:sz="0" w:space="0" w:color="auto"/>
                                        <w:right w:val="none" w:sz="0" w:space="0" w:color="auto"/>
                                      </w:divBdr>
                                    </w:div>
                                  </w:divsChild>
                                </w:div>
                                <w:div w:id="1131946810">
                                  <w:marLeft w:val="0"/>
                                  <w:marRight w:val="0"/>
                                  <w:marTop w:val="0"/>
                                  <w:marBottom w:val="0"/>
                                  <w:divBdr>
                                    <w:top w:val="none" w:sz="0" w:space="0" w:color="auto"/>
                                    <w:left w:val="none" w:sz="0" w:space="0" w:color="auto"/>
                                    <w:bottom w:val="none" w:sz="0" w:space="0" w:color="auto"/>
                                    <w:right w:val="none" w:sz="0" w:space="0" w:color="auto"/>
                                  </w:divBdr>
                                  <w:divsChild>
                                    <w:div w:id="16192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697931">
      <w:bodyDiv w:val="1"/>
      <w:marLeft w:val="0"/>
      <w:marRight w:val="0"/>
      <w:marTop w:val="0"/>
      <w:marBottom w:val="0"/>
      <w:divBdr>
        <w:top w:val="none" w:sz="0" w:space="0" w:color="auto"/>
        <w:left w:val="none" w:sz="0" w:space="0" w:color="auto"/>
        <w:bottom w:val="none" w:sz="0" w:space="0" w:color="auto"/>
        <w:right w:val="none" w:sz="0" w:space="0" w:color="auto"/>
      </w:divBdr>
      <w:divsChild>
        <w:div w:id="2021661882">
          <w:marLeft w:val="0"/>
          <w:marRight w:val="0"/>
          <w:marTop w:val="0"/>
          <w:marBottom w:val="0"/>
          <w:divBdr>
            <w:top w:val="none" w:sz="0" w:space="0" w:color="auto"/>
            <w:left w:val="none" w:sz="0" w:space="0" w:color="auto"/>
            <w:bottom w:val="none" w:sz="0" w:space="0" w:color="auto"/>
            <w:right w:val="none" w:sz="0" w:space="0" w:color="auto"/>
          </w:divBdr>
          <w:divsChild>
            <w:div w:id="476722093">
              <w:marLeft w:val="0"/>
              <w:marRight w:val="0"/>
              <w:marTop w:val="0"/>
              <w:marBottom w:val="0"/>
              <w:divBdr>
                <w:top w:val="none" w:sz="0" w:space="0" w:color="auto"/>
                <w:left w:val="none" w:sz="0" w:space="0" w:color="auto"/>
                <w:bottom w:val="none" w:sz="0" w:space="0" w:color="auto"/>
                <w:right w:val="none" w:sz="0" w:space="0" w:color="auto"/>
              </w:divBdr>
              <w:divsChild>
                <w:div w:id="1543057045">
                  <w:marLeft w:val="0"/>
                  <w:marRight w:val="0"/>
                  <w:marTop w:val="0"/>
                  <w:marBottom w:val="0"/>
                  <w:divBdr>
                    <w:top w:val="none" w:sz="0" w:space="0" w:color="auto"/>
                    <w:left w:val="none" w:sz="0" w:space="0" w:color="auto"/>
                    <w:bottom w:val="none" w:sz="0" w:space="0" w:color="auto"/>
                    <w:right w:val="none" w:sz="0" w:space="0" w:color="auto"/>
                  </w:divBdr>
                  <w:divsChild>
                    <w:div w:id="787310265">
                      <w:marLeft w:val="0"/>
                      <w:marRight w:val="0"/>
                      <w:marTop w:val="0"/>
                      <w:marBottom w:val="0"/>
                      <w:divBdr>
                        <w:top w:val="none" w:sz="0" w:space="0" w:color="auto"/>
                        <w:left w:val="none" w:sz="0" w:space="0" w:color="auto"/>
                        <w:bottom w:val="none" w:sz="0" w:space="0" w:color="auto"/>
                        <w:right w:val="none" w:sz="0" w:space="0" w:color="auto"/>
                      </w:divBdr>
                      <w:divsChild>
                        <w:div w:id="1756437441">
                          <w:marLeft w:val="225"/>
                          <w:marRight w:val="0"/>
                          <w:marTop w:val="0"/>
                          <w:marBottom w:val="225"/>
                          <w:divBdr>
                            <w:top w:val="none" w:sz="0" w:space="0" w:color="auto"/>
                            <w:left w:val="none" w:sz="0" w:space="0" w:color="auto"/>
                            <w:bottom w:val="none" w:sz="0" w:space="0" w:color="auto"/>
                            <w:right w:val="none" w:sz="0" w:space="0" w:color="auto"/>
                          </w:divBdr>
                        </w:div>
                        <w:div w:id="2019427022">
                          <w:marLeft w:val="0"/>
                          <w:marRight w:val="0"/>
                          <w:marTop w:val="0"/>
                          <w:marBottom w:val="0"/>
                          <w:divBdr>
                            <w:top w:val="none" w:sz="0" w:space="0" w:color="auto"/>
                            <w:left w:val="none" w:sz="0" w:space="0" w:color="auto"/>
                            <w:bottom w:val="none" w:sz="0" w:space="0" w:color="auto"/>
                            <w:right w:val="none" w:sz="0" w:space="0" w:color="auto"/>
                          </w:divBdr>
                          <w:divsChild>
                            <w:div w:id="1891575727">
                              <w:marLeft w:val="0"/>
                              <w:marRight w:val="0"/>
                              <w:marTop w:val="0"/>
                              <w:marBottom w:val="0"/>
                              <w:divBdr>
                                <w:top w:val="none" w:sz="0" w:space="0" w:color="auto"/>
                                <w:left w:val="none" w:sz="0" w:space="0" w:color="auto"/>
                                <w:bottom w:val="none" w:sz="0" w:space="0" w:color="auto"/>
                                <w:right w:val="none" w:sz="0" w:space="0" w:color="auto"/>
                              </w:divBdr>
                              <w:divsChild>
                                <w:div w:id="346568335">
                                  <w:marLeft w:val="0"/>
                                  <w:marRight w:val="0"/>
                                  <w:marTop w:val="0"/>
                                  <w:marBottom w:val="0"/>
                                  <w:divBdr>
                                    <w:top w:val="none" w:sz="0" w:space="0" w:color="auto"/>
                                    <w:left w:val="none" w:sz="0" w:space="0" w:color="auto"/>
                                    <w:bottom w:val="none" w:sz="0" w:space="0" w:color="auto"/>
                                    <w:right w:val="none" w:sz="0" w:space="0" w:color="auto"/>
                                  </w:divBdr>
                                  <w:divsChild>
                                    <w:div w:id="1457259360">
                                      <w:marLeft w:val="0"/>
                                      <w:marRight w:val="0"/>
                                      <w:marTop w:val="0"/>
                                      <w:marBottom w:val="0"/>
                                      <w:divBdr>
                                        <w:top w:val="none" w:sz="0" w:space="0" w:color="auto"/>
                                        <w:left w:val="none" w:sz="0" w:space="0" w:color="auto"/>
                                        <w:bottom w:val="none" w:sz="0" w:space="0" w:color="auto"/>
                                        <w:right w:val="none" w:sz="0" w:space="0" w:color="auto"/>
                                      </w:divBdr>
                                    </w:div>
                                  </w:divsChild>
                                </w:div>
                                <w:div w:id="385418213">
                                  <w:marLeft w:val="0"/>
                                  <w:marRight w:val="0"/>
                                  <w:marTop w:val="0"/>
                                  <w:marBottom w:val="0"/>
                                  <w:divBdr>
                                    <w:top w:val="none" w:sz="0" w:space="0" w:color="auto"/>
                                    <w:left w:val="none" w:sz="0" w:space="0" w:color="auto"/>
                                    <w:bottom w:val="none" w:sz="0" w:space="0" w:color="auto"/>
                                    <w:right w:val="none" w:sz="0" w:space="0" w:color="auto"/>
                                  </w:divBdr>
                                  <w:divsChild>
                                    <w:div w:id="9248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782430">
      <w:bodyDiv w:val="1"/>
      <w:marLeft w:val="0"/>
      <w:marRight w:val="0"/>
      <w:marTop w:val="0"/>
      <w:marBottom w:val="0"/>
      <w:divBdr>
        <w:top w:val="none" w:sz="0" w:space="0" w:color="auto"/>
        <w:left w:val="none" w:sz="0" w:space="0" w:color="auto"/>
        <w:bottom w:val="none" w:sz="0" w:space="0" w:color="auto"/>
        <w:right w:val="none" w:sz="0" w:space="0" w:color="auto"/>
      </w:divBdr>
      <w:divsChild>
        <w:div w:id="1985116309">
          <w:marLeft w:val="0"/>
          <w:marRight w:val="0"/>
          <w:marTop w:val="0"/>
          <w:marBottom w:val="0"/>
          <w:divBdr>
            <w:top w:val="none" w:sz="0" w:space="0" w:color="auto"/>
            <w:left w:val="none" w:sz="0" w:space="0" w:color="auto"/>
            <w:bottom w:val="none" w:sz="0" w:space="0" w:color="auto"/>
            <w:right w:val="none" w:sz="0" w:space="0" w:color="auto"/>
          </w:divBdr>
          <w:divsChild>
            <w:div w:id="1354964116">
              <w:marLeft w:val="0"/>
              <w:marRight w:val="0"/>
              <w:marTop w:val="0"/>
              <w:marBottom w:val="0"/>
              <w:divBdr>
                <w:top w:val="none" w:sz="0" w:space="0" w:color="auto"/>
                <w:left w:val="none" w:sz="0" w:space="0" w:color="auto"/>
                <w:bottom w:val="none" w:sz="0" w:space="0" w:color="auto"/>
                <w:right w:val="none" w:sz="0" w:space="0" w:color="auto"/>
              </w:divBdr>
              <w:divsChild>
                <w:div w:id="189881683">
                  <w:marLeft w:val="0"/>
                  <w:marRight w:val="0"/>
                  <w:marTop w:val="0"/>
                  <w:marBottom w:val="0"/>
                  <w:divBdr>
                    <w:top w:val="none" w:sz="0" w:space="0" w:color="auto"/>
                    <w:left w:val="none" w:sz="0" w:space="0" w:color="auto"/>
                    <w:bottom w:val="none" w:sz="0" w:space="0" w:color="auto"/>
                    <w:right w:val="none" w:sz="0" w:space="0" w:color="auto"/>
                  </w:divBdr>
                  <w:divsChild>
                    <w:div w:id="1516648819">
                      <w:marLeft w:val="0"/>
                      <w:marRight w:val="0"/>
                      <w:marTop w:val="0"/>
                      <w:marBottom w:val="0"/>
                      <w:divBdr>
                        <w:top w:val="none" w:sz="0" w:space="0" w:color="auto"/>
                        <w:left w:val="none" w:sz="0" w:space="0" w:color="auto"/>
                        <w:bottom w:val="none" w:sz="0" w:space="0" w:color="auto"/>
                        <w:right w:val="none" w:sz="0" w:space="0" w:color="auto"/>
                      </w:divBdr>
                      <w:divsChild>
                        <w:div w:id="382944700">
                          <w:marLeft w:val="225"/>
                          <w:marRight w:val="0"/>
                          <w:marTop w:val="0"/>
                          <w:marBottom w:val="225"/>
                          <w:divBdr>
                            <w:top w:val="none" w:sz="0" w:space="0" w:color="auto"/>
                            <w:left w:val="none" w:sz="0" w:space="0" w:color="auto"/>
                            <w:bottom w:val="none" w:sz="0" w:space="0" w:color="auto"/>
                            <w:right w:val="none" w:sz="0" w:space="0" w:color="auto"/>
                          </w:divBdr>
                        </w:div>
                        <w:div w:id="401946363">
                          <w:marLeft w:val="0"/>
                          <w:marRight w:val="0"/>
                          <w:marTop w:val="0"/>
                          <w:marBottom w:val="0"/>
                          <w:divBdr>
                            <w:top w:val="none" w:sz="0" w:space="0" w:color="auto"/>
                            <w:left w:val="none" w:sz="0" w:space="0" w:color="auto"/>
                            <w:bottom w:val="none" w:sz="0" w:space="0" w:color="auto"/>
                            <w:right w:val="none" w:sz="0" w:space="0" w:color="auto"/>
                          </w:divBdr>
                          <w:divsChild>
                            <w:div w:id="34277024">
                              <w:marLeft w:val="0"/>
                              <w:marRight w:val="0"/>
                              <w:marTop w:val="0"/>
                              <w:marBottom w:val="0"/>
                              <w:divBdr>
                                <w:top w:val="none" w:sz="0" w:space="0" w:color="auto"/>
                                <w:left w:val="none" w:sz="0" w:space="0" w:color="auto"/>
                                <w:bottom w:val="none" w:sz="0" w:space="0" w:color="auto"/>
                                <w:right w:val="none" w:sz="0" w:space="0" w:color="auto"/>
                              </w:divBdr>
                              <w:divsChild>
                                <w:div w:id="1213929314">
                                  <w:marLeft w:val="0"/>
                                  <w:marRight w:val="0"/>
                                  <w:marTop w:val="0"/>
                                  <w:marBottom w:val="0"/>
                                  <w:divBdr>
                                    <w:top w:val="none" w:sz="0" w:space="0" w:color="auto"/>
                                    <w:left w:val="none" w:sz="0" w:space="0" w:color="auto"/>
                                    <w:bottom w:val="none" w:sz="0" w:space="0" w:color="auto"/>
                                    <w:right w:val="none" w:sz="0" w:space="0" w:color="auto"/>
                                  </w:divBdr>
                                  <w:divsChild>
                                    <w:div w:id="1489905972">
                                      <w:marLeft w:val="0"/>
                                      <w:marRight w:val="0"/>
                                      <w:marTop w:val="0"/>
                                      <w:marBottom w:val="0"/>
                                      <w:divBdr>
                                        <w:top w:val="none" w:sz="0" w:space="0" w:color="auto"/>
                                        <w:left w:val="none" w:sz="0" w:space="0" w:color="auto"/>
                                        <w:bottom w:val="none" w:sz="0" w:space="0" w:color="auto"/>
                                        <w:right w:val="none" w:sz="0" w:space="0" w:color="auto"/>
                                      </w:divBdr>
                                    </w:div>
                                  </w:divsChild>
                                </w:div>
                                <w:div w:id="649676531">
                                  <w:marLeft w:val="0"/>
                                  <w:marRight w:val="0"/>
                                  <w:marTop w:val="0"/>
                                  <w:marBottom w:val="0"/>
                                  <w:divBdr>
                                    <w:top w:val="none" w:sz="0" w:space="0" w:color="auto"/>
                                    <w:left w:val="none" w:sz="0" w:space="0" w:color="auto"/>
                                    <w:bottom w:val="none" w:sz="0" w:space="0" w:color="auto"/>
                                    <w:right w:val="none" w:sz="0" w:space="0" w:color="auto"/>
                                  </w:divBdr>
                                  <w:divsChild>
                                    <w:div w:id="3130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359460">
      <w:bodyDiv w:val="1"/>
      <w:marLeft w:val="0"/>
      <w:marRight w:val="0"/>
      <w:marTop w:val="0"/>
      <w:marBottom w:val="0"/>
      <w:divBdr>
        <w:top w:val="none" w:sz="0" w:space="0" w:color="auto"/>
        <w:left w:val="none" w:sz="0" w:space="0" w:color="auto"/>
        <w:bottom w:val="none" w:sz="0" w:space="0" w:color="auto"/>
        <w:right w:val="none" w:sz="0" w:space="0" w:color="auto"/>
      </w:divBdr>
      <w:divsChild>
        <w:div w:id="324477158">
          <w:marLeft w:val="0"/>
          <w:marRight w:val="0"/>
          <w:marTop w:val="0"/>
          <w:marBottom w:val="0"/>
          <w:divBdr>
            <w:top w:val="none" w:sz="0" w:space="0" w:color="auto"/>
            <w:left w:val="none" w:sz="0" w:space="0" w:color="auto"/>
            <w:bottom w:val="none" w:sz="0" w:space="0" w:color="auto"/>
            <w:right w:val="none" w:sz="0" w:space="0" w:color="auto"/>
          </w:divBdr>
          <w:divsChild>
            <w:div w:id="728462191">
              <w:marLeft w:val="0"/>
              <w:marRight w:val="0"/>
              <w:marTop w:val="0"/>
              <w:marBottom w:val="0"/>
              <w:divBdr>
                <w:top w:val="none" w:sz="0" w:space="0" w:color="auto"/>
                <w:left w:val="none" w:sz="0" w:space="0" w:color="auto"/>
                <w:bottom w:val="none" w:sz="0" w:space="0" w:color="auto"/>
                <w:right w:val="none" w:sz="0" w:space="0" w:color="auto"/>
              </w:divBdr>
              <w:divsChild>
                <w:div w:id="1055273114">
                  <w:marLeft w:val="0"/>
                  <w:marRight w:val="0"/>
                  <w:marTop w:val="0"/>
                  <w:marBottom w:val="0"/>
                  <w:divBdr>
                    <w:top w:val="none" w:sz="0" w:space="0" w:color="auto"/>
                    <w:left w:val="none" w:sz="0" w:space="0" w:color="auto"/>
                    <w:bottom w:val="none" w:sz="0" w:space="0" w:color="auto"/>
                    <w:right w:val="none" w:sz="0" w:space="0" w:color="auto"/>
                  </w:divBdr>
                  <w:divsChild>
                    <w:div w:id="1857383363">
                      <w:marLeft w:val="0"/>
                      <w:marRight w:val="0"/>
                      <w:marTop w:val="0"/>
                      <w:marBottom w:val="0"/>
                      <w:divBdr>
                        <w:top w:val="none" w:sz="0" w:space="0" w:color="auto"/>
                        <w:left w:val="none" w:sz="0" w:space="0" w:color="auto"/>
                        <w:bottom w:val="none" w:sz="0" w:space="0" w:color="auto"/>
                        <w:right w:val="none" w:sz="0" w:space="0" w:color="auto"/>
                      </w:divBdr>
                      <w:divsChild>
                        <w:div w:id="814571637">
                          <w:marLeft w:val="225"/>
                          <w:marRight w:val="0"/>
                          <w:marTop w:val="0"/>
                          <w:marBottom w:val="225"/>
                          <w:divBdr>
                            <w:top w:val="none" w:sz="0" w:space="0" w:color="auto"/>
                            <w:left w:val="none" w:sz="0" w:space="0" w:color="auto"/>
                            <w:bottom w:val="none" w:sz="0" w:space="0" w:color="auto"/>
                            <w:right w:val="none" w:sz="0" w:space="0" w:color="auto"/>
                          </w:divBdr>
                        </w:div>
                        <w:div w:id="959847475">
                          <w:marLeft w:val="0"/>
                          <w:marRight w:val="0"/>
                          <w:marTop w:val="0"/>
                          <w:marBottom w:val="0"/>
                          <w:divBdr>
                            <w:top w:val="none" w:sz="0" w:space="0" w:color="auto"/>
                            <w:left w:val="none" w:sz="0" w:space="0" w:color="auto"/>
                            <w:bottom w:val="none" w:sz="0" w:space="0" w:color="auto"/>
                            <w:right w:val="none" w:sz="0" w:space="0" w:color="auto"/>
                          </w:divBdr>
                          <w:divsChild>
                            <w:div w:id="1278176408">
                              <w:marLeft w:val="0"/>
                              <w:marRight w:val="0"/>
                              <w:marTop w:val="0"/>
                              <w:marBottom w:val="0"/>
                              <w:divBdr>
                                <w:top w:val="none" w:sz="0" w:space="0" w:color="auto"/>
                                <w:left w:val="none" w:sz="0" w:space="0" w:color="auto"/>
                                <w:bottom w:val="none" w:sz="0" w:space="0" w:color="auto"/>
                                <w:right w:val="none" w:sz="0" w:space="0" w:color="auto"/>
                              </w:divBdr>
                              <w:divsChild>
                                <w:div w:id="722296626">
                                  <w:marLeft w:val="0"/>
                                  <w:marRight w:val="0"/>
                                  <w:marTop w:val="0"/>
                                  <w:marBottom w:val="0"/>
                                  <w:divBdr>
                                    <w:top w:val="none" w:sz="0" w:space="0" w:color="auto"/>
                                    <w:left w:val="none" w:sz="0" w:space="0" w:color="auto"/>
                                    <w:bottom w:val="none" w:sz="0" w:space="0" w:color="auto"/>
                                    <w:right w:val="none" w:sz="0" w:space="0" w:color="auto"/>
                                  </w:divBdr>
                                  <w:divsChild>
                                    <w:div w:id="31465752">
                                      <w:marLeft w:val="0"/>
                                      <w:marRight w:val="0"/>
                                      <w:marTop w:val="0"/>
                                      <w:marBottom w:val="0"/>
                                      <w:divBdr>
                                        <w:top w:val="none" w:sz="0" w:space="0" w:color="auto"/>
                                        <w:left w:val="none" w:sz="0" w:space="0" w:color="auto"/>
                                        <w:bottom w:val="none" w:sz="0" w:space="0" w:color="auto"/>
                                        <w:right w:val="none" w:sz="0" w:space="0" w:color="auto"/>
                                      </w:divBdr>
                                    </w:div>
                                  </w:divsChild>
                                </w:div>
                                <w:div w:id="1611013801">
                                  <w:marLeft w:val="0"/>
                                  <w:marRight w:val="0"/>
                                  <w:marTop w:val="0"/>
                                  <w:marBottom w:val="0"/>
                                  <w:divBdr>
                                    <w:top w:val="none" w:sz="0" w:space="0" w:color="auto"/>
                                    <w:left w:val="none" w:sz="0" w:space="0" w:color="auto"/>
                                    <w:bottom w:val="none" w:sz="0" w:space="0" w:color="auto"/>
                                    <w:right w:val="none" w:sz="0" w:space="0" w:color="auto"/>
                                  </w:divBdr>
                                  <w:divsChild>
                                    <w:div w:id="580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018891">
      <w:bodyDiv w:val="1"/>
      <w:marLeft w:val="0"/>
      <w:marRight w:val="0"/>
      <w:marTop w:val="0"/>
      <w:marBottom w:val="0"/>
      <w:divBdr>
        <w:top w:val="none" w:sz="0" w:space="0" w:color="auto"/>
        <w:left w:val="none" w:sz="0" w:space="0" w:color="auto"/>
        <w:bottom w:val="none" w:sz="0" w:space="0" w:color="auto"/>
        <w:right w:val="none" w:sz="0" w:space="0" w:color="auto"/>
      </w:divBdr>
      <w:divsChild>
        <w:div w:id="1122966564">
          <w:marLeft w:val="0"/>
          <w:marRight w:val="0"/>
          <w:marTop w:val="0"/>
          <w:marBottom w:val="0"/>
          <w:divBdr>
            <w:top w:val="none" w:sz="0" w:space="0" w:color="auto"/>
            <w:left w:val="none" w:sz="0" w:space="0" w:color="auto"/>
            <w:bottom w:val="none" w:sz="0" w:space="0" w:color="auto"/>
            <w:right w:val="none" w:sz="0" w:space="0" w:color="auto"/>
          </w:divBdr>
          <w:divsChild>
            <w:div w:id="497162120">
              <w:marLeft w:val="0"/>
              <w:marRight w:val="0"/>
              <w:marTop w:val="0"/>
              <w:marBottom w:val="0"/>
              <w:divBdr>
                <w:top w:val="none" w:sz="0" w:space="0" w:color="auto"/>
                <w:left w:val="none" w:sz="0" w:space="0" w:color="auto"/>
                <w:bottom w:val="none" w:sz="0" w:space="0" w:color="auto"/>
                <w:right w:val="none" w:sz="0" w:space="0" w:color="auto"/>
              </w:divBdr>
              <w:divsChild>
                <w:div w:id="1817531765">
                  <w:marLeft w:val="0"/>
                  <w:marRight w:val="0"/>
                  <w:marTop w:val="0"/>
                  <w:marBottom w:val="0"/>
                  <w:divBdr>
                    <w:top w:val="none" w:sz="0" w:space="0" w:color="auto"/>
                    <w:left w:val="none" w:sz="0" w:space="0" w:color="auto"/>
                    <w:bottom w:val="none" w:sz="0" w:space="0" w:color="auto"/>
                    <w:right w:val="none" w:sz="0" w:space="0" w:color="auto"/>
                  </w:divBdr>
                  <w:divsChild>
                    <w:div w:id="1076247412">
                      <w:marLeft w:val="0"/>
                      <w:marRight w:val="0"/>
                      <w:marTop w:val="0"/>
                      <w:marBottom w:val="0"/>
                      <w:divBdr>
                        <w:top w:val="none" w:sz="0" w:space="0" w:color="auto"/>
                        <w:left w:val="none" w:sz="0" w:space="0" w:color="auto"/>
                        <w:bottom w:val="none" w:sz="0" w:space="0" w:color="auto"/>
                        <w:right w:val="none" w:sz="0" w:space="0" w:color="auto"/>
                      </w:divBdr>
                      <w:divsChild>
                        <w:div w:id="659506301">
                          <w:marLeft w:val="225"/>
                          <w:marRight w:val="0"/>
                          <w:marTop w:val="0"/>
                          <w:marBottom w:val="225"/>
                          <w:divBdr>
                            <w:top w:val="none" w:sz="0" w:space="0" w:color="auto"/>
                            <w:left w:val="none" w:sz="0" w:space="0" w:color="auto"/>
                            <w:bottom w:val="none" w:sz="0" w:space="0" w:color="auto"/>
                            <w:right w:val="none" w:sz="0" w:space="0" w:color="auto"/>
                          </w:divBdr>
                        </w:div>
                        <w:div w:id="88620692">
                          <w:marLeft w:val="0"/>
                          <w:marRight w:val="0"/>
                          <w:marTop w:val="0"/>
                          <w:marBottom w:val="0"/>
                          <w:divBdr>
                            <w:top w:val="none" w:sz="0" w:space="0" w:color="auto"/>
                            <w:left w:val="none" w:sz="0" w:space="0" w:color="auto"/>
                            <w:bottom w:val="none" w:sz="0" w:space="0" w:color="auto"/>
                            <w:right w:val="none" w:sz="0" w:space="0" w:color="auto"/>
                          </w:divBdr>
                          <w:divsChild>
                            <w:div w:id="747776205">
                              <w:marLeft w:val="0"/>
                              <w:marRight w:val="0"/>
                              <w:marTop w:val="0"/>
                              <w:marBottom w:val="0"/>
                              <w:divBdr>
                                <w:top w:val="none" w:sz="0" w:space="0" w:color="auto"/>
                                <w:left w:val="none" w:sz="0" w:space="0" w:color="auto"/>
                                <w:bottom w:val="none" w:sz="0" w:space="0" w:color="auto"/>
                                <w:right w:val="none" w:sz="0" w:space="0" w:color="auto"/>
                              </w:divBdr>
                              <w:divsChild>
                                <w:div w:id="963582426">
                                  <w:marLeft w:val="0"/>
                                  <w:marRight w:val="0"/>
                                  <w:marTop w:val="0"/>
                                  <w:marBottom w:val="0"/>
                                  <w:divBdr>
                                    <w:top w:val="none" w:sz="0" w:space="0" w:color="auto"/>
                                    <w:left w:val="none" w:sz="0" w:space="0" w:color="auto"/>
                                    <w:bottom w:val="none" w:sz="0" w:space="0" w:color="auto"/>
                                    <w:right w:val="none" w:sz="0" w:space="0" w:color="auto"/>
                                  </w:divBdr>
                                  <w:divsChild>
                                    <w:div w:id="379524035">
                                      <w:marLeft w:val="0"/>
                                      <w:marRight w:val="0"/>
                                      <w:marTop w:val="0"/>
                                      <w:marBottom w:val="0"/>
                                      <w:divBdr>
                                        <w:top w:val="none" w:sz="0" w:space="0" w:color="auto"/>
                                        <w:left w:val="none" w:sz="0" w:space="0" w:color="auto"/>
                                        <w:bottom w:val="none" w:sz="0" w:space="0" w:color="auto"/>
                                        <w:right w:val="none" w:sz="0" w:space="0" w:color="auto"/>
                                      </w:divBdr>
                                    </w:div>
                                  </w:divsChild>
                                </w:div>
                                <w:div w:id="725181088">
                                  <w:marLeft w:val="0"/>
                                  <w:marRight w:val="0"/>
                                  <w:marTop w:val="0"/>
                                  <w:marBottom w:val="0"/>
                                  <w:divBdr>
                                    <w:top w:val="none" w:sz="0" w:space="0" w:color="auto"/>
                                    <w:left w:val="none" w:sz="0" w:space="0" w:color="auto"/>
                                    <w:bottom w:val="none" w:sz="0" w:space="0" w:color="auto"/>
                                    <w:right w:val="none" w:sz="0" w:space="0" w:color="auto"/>
                                  </w:divBdr>
                                  <w:divsChild>
                                    <w:div w:id="12142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2325">
      <w:bodyDiv w:val="1"/>
      <w:marLeft w:val="0"/>
      <w:marRight w:val="0"/>
      <w:marTop w:val="0"/>
      <w:marBottom w:val="0"/>
      <w:divBdr>
        <w:top w:val="none" w:sz="0" w:space="0" w:color="auto"/>
        <w:left w:val="none" w:sz="0" w:space="0" w:color="auto"/>
        <w:bottom w:val="none" w:sz="0" w:space="0" w:color="auto"/>
        <w:right w:val="none" w:sz="0" w:space="0" w:color="auto"/>
      </w:divBdr>
      <w:divsChild>
        <w:div w:id="890506265">
          <w:marLeft w:val="0"/>
          <w:marRight w:val="0"/>
          <w:marTop w:val="0"/>
          <w:marBottom w:val="0"/>
          <w:divBdr>
            <w:top w:val="none" w:sz="0" w:space="0" w:color="auto"/>
            <w:left w:val="none" w:sz="0" w:space="0" w:color="auto"/>
            <w:bottom w:val="none" w:sz="0" w:space="0" w:color="auto"/>
            <w:right w:val="none" w:sz="0" w:space="0" w:color="auto"/>
          </w:divBdr>
          <w:divsChild>
            <w:div w:id="2038578742">
              <w:marLeft w:val="0"/>
              <w:marRight w:val="0"/>
              <w:marTop w:val="0"/>
              <w:marBottom w:val="0"/>
              <w:divBdr>
                <w:top w:val="none" w:sz="0" w:space="0" w:color="auto"/>
                <w:left w:val="none" w:sz="0" w:space="0" w:color="auto"/>
                <w:bottom w:val="none" w:sz="0" w:space="0" w:color="auto"/>
                <w:right w:val="none" w:sz="0" w:space="0" w:color="auto"/>
              </w:divBdr>
              <w:divsChild>
                <w:div w:id="620576322">
                  <w:marLeft w:val="0"/>
                  <w:marRight w:val="0"/>
                  <w:marTop w:val="0"/>
                  <w:marBottom w:val="0"/>
                  <w:divBdr>
                    <w:top w:val="none" w:sz="0" w:space="0" w:color="auto"/>
                    <w:left w:val="none" w:sz="0" w:space="0" w:color="auto"/>
                    <w:bottom w:val="none" w:sz="0" w:space="0" w:color="auto"/>
                    <w:right w:val="none" w:sz="0" w:space="0" w:color="auto"/>
                  </w:divBdr>
                  <w:divsChild>
                    <w:div w:id="1330331436">
                      <w:marLeft w:val="0"/>
                      <w:marRight w:val="0"/>
                      <w:marTop w:val="0"/>
                      <w:marBottom w:val="0"/>
                      <w:divBdr>
                        <w:top w:val="none" w:sz="0" w:space="0" w:color="auto"/>
                        <w:left w:val="none" w:sz="0" w:space="0" w:color="auto"/>
                        <w:bottom w:val="none" w:sz="0" w:space="0" w:color="auto"/>
                        <w:right w:val="none" w:sz="0" w:space="0" w:color="auto"/>
                      </w:divBdr>
                      <w:divsChild>
                        <w:div w:id="918639046">
                          <w:marLeft w:val="225"/>
                          <w:marRight w:val="0"/>
                          <w:marTop w:val="0"/>
                          <w:marBottom w:val="225"/>
                          <w:divBdr>
                            <w:top w:val="none" w:sz="0" w:space="0" w:color="auto"/>
                            <w:left w:val="none" w:sz="0" w:space="0" w:color="auto"/>
                            <w:bottom w:val="none" w:sz="0" w:space="0" w:color="auto"/>
                            <w:right w:val="none" w:sz="0" w:space="0" w:color="auto"/>
                          </w:divBdr>
                        </w:div>
                        <w:div w:id="1761178377">
                          <w:marLeft w:val="0"/>
                          <w:marRight w:val="0"/>
                          <w:marTop w:val="0"/>
                          <w:marBottom w:val="0"/>
                          <w:divBdr>
                            <w:top w:val="none" w:sz="0" w:space="0" w:color="auto"/>
                            <w:left w:val="none" w:sz="0" w:space="0" w:color="auto"/>
                            <w:bottom w:val="none" w:sz="0" w:space="0" w:color="auto"/>
                            <w:right w:val="none" w:sz="0" w:space="0" w:color="auto"/>
                          </w:divBdr>
                          <w:divsChild>
                            <w:div w:id="1566915474">
                              <w:marLeft w:val="0"/>
                              <w:marRight w:val="0"/>
                              <w:marTop w:val="0"/>
                              <w:marBottom w:val="0"/>
                              <w:divBdr>
                                <w:top w:val="none" w:sz="0" w:space="0" w:color="auto"/>
                                <w:left w:val="none" w:sz="0" w:space="0" w:color="auto"/>
                                <w:bottom w:val="none" w:sz="0" w:space="0" w:color="auto"/>
                                <w:right w:val="none" w:sz="0" w:space="0" w:color="auto"/>
                              </w:divBdr>
                              <w:divsChild>
                                <w:div w:id="162817522">
                                  <w:marLeft w:val="0"/>
                                  <w:marRight w:val="0"/>
                                  <w:marTop w:val="0"/>
                                  <w:marBottom w:val="0"/>
                                  <w:divBdr>
                                    <w:top w:val="none" w:sz="0" w:space="0" w:color="auto"/>
                                    <w:left w:val="none" w:sz="0" w:space="0" w:color="auto"/>
                                    <w:bottom w:val="none" w:sz="0" w:space="0" w:color="auto"/>
                                    <w:right w:val="none" w:sz="0" w:space="0" w:color="auto"/>
                                  </w:divBdr>
                                  <w:divsChild>
                                    <w:div w:id="1177889849">
                                      <w:marLeft w:val="0"/>
                                      <w:marRight w:val="0"/>
                                      <w:marTop w:val="0"/>
                                      <w:marBottom w:val="0"/>
                                      <w:divBdr>
                                        <w:top w:val="none" w:sz="0" w:space="0" w:color="auto"/>
                                        <w:left w:val="none" w:sz="0" w:space="0" w:color="auto"/>
                                        <w:bottom w:val="none" w:sz="0" w:space="0" w:color="auto"/>
                                        <w:right w:val="none" w:sz="0" w:space="0" w:color="auto"/>
                                      </w:divBdr>
                                    </w:div>
                                  </w:divsChild>
                                </w:div>
                                <w:div w:id="511066616">
                                  <w:marLeft w:val="0"/>
                                  <w:marRight w:val="0"/>
                                  <w:marTop w:val="0"/>
                                  <w:marBottom w:val="0"/>
                                  <w:divBdr>
                                    <w:top w:val="none" w:sz="0" w:space="0" w:color="auto"/>
                                    <w:left w:val="none" w:sz="0" w:space="0" w:color="auto"/>
                                    <w:bottom w:val="none" w:sz="0" w:space="0" w:color="auto"/>
                                    <w:right w:val="none" w:sz="0" w:space="0" w:color="auto"/>
                                  </w:divBdr>
                                  <w:divsChild>
                                    <w:div w:id="2546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568978">
      <w:bodyDiv w:val="1"/>
      <w:marLeft w:val="0"/>
      <w:marRight w:val="0"/>
      <w:marTop w:val="0"/>
      <w:marBottom w:val="0"/>
      <w:divBdr>
        <w:top w:val="none" w:sz="0" w:space="0" w:color="auto"/>
        <w:left w:val="none" w:sz="0" w:space="0" w:color="auto"/>
        <w:bottom w:val="none" w:sz="0" w:space="0" w:color="auto"/>
        <w:right w:val="none" w:sz="0" w:space="0" w:color="auto"/>
      </w:divBdr>
      <w:divsChild>
        <w:div w:id="1827626195">
          <w:marLeft w:val="0"/>
          <w:marRight w:val="0"/>
          <w:marTop w:val="0"/>
          <w:marBottom w:val="0"/>
          <w:divBdr>
            <w:top w:val="none" w:sz="0" w:space="0" w:color="auto"/>
            <w:left w:val="none" w:sz="0" w:space="0" w:color="auto"/>
            <w:bottom w:val="none" w:sz="0" w:space="0" w:color="auto"/>
            <w:right w:val="none" w:sz="0" w:space="0" w:color="auto"/>
          </w:divBdr>
          <w:divsChild>
            <w:div w:id="1150749159">
              <w:marLeft w:val="0"/>
              <w:marRight w:val="0"/>
              <w:marTop w:val="0"/>
              <w:marBottom w:val="0"/>
              <w:divBdr>
                <w:top w:val="none" w:sz="0" w:space="0" w:color="auto"/>
                <w:left w:val="none" w:sz="0" w:space="0" w:color="auto"/>
                <w:bottom w:val="none" w:sz="0" w:space="0" w:color="auto"/>
                <w:right w:val="none" w:sz="0" w:space="0" w:color="auto"/>
              </w:divBdr>
              <w:divsChild>
                <w:div w:id="831290572">
                  <w:marLeft w:val="0"/>
                  <w:marRight w:val="0"/>
                  <w:marTop w:val="0"/>
                  <w:marBottom w:val="0"/>
                  <w:divBdr>
                    <w:top w:val="none" w:sz="0" w:space="0" w:color="auto"/>
                    <w:left w:val="none" w:sz="0" w:space="0" w:color="auto"/>
                    <w:bottom w:val="none" w:sz="0" w:space="0" w:color="auto"/>
                    <w:right w:val="none" w:sz="0" w:space="0" w:color="auto"/>
                  </w:divBdr>
                  <w:divsChild>
                    <w:div w:id="624233611">
                      <w:marLeft w:val="0"/>
                      <w:marRight w:val="0"/>
                      <w:marTop w:val="0"/>
                      <w:marBottom w:val="0"/>
                      <w:divBdr>
                        <w:top w:val="none" w:sz="0" w:space="0" w:color="auto"/>
                        <w:left w:val="none" w:sz="0" w:space="0" w:color="auto"/>
                        <w:bottom w:val="none" w:sz="0" w:space="0" w:color="auto"/>
                        <w:right w:val="none" w:sz="0" w:space="0" w:color="auto"/>
                      </w:divBdr>
                      <w:divsChild>
                        <w:div w:id="756249313">
                          <w:marLeft w:val="225"/>
                          <w:marRight w:val="0"/>
                          <w:marTop w:val="0"/>
                          <w:marBottom w:val="225"/>
                          <w:divBdr>
                            <w:top w:val="none" w:sz="0" w:space="0" w:color="auto"/>
                            <w:left w:val="none" w:sz="0" w:space="0" w:color="auto"/>
                            <w:bottom w:val="none" w:sz="0" w:space="0" w:color="auto"/>
                            <w:right w:val="none" w:sz="0" w:space="0" w:color="auto"/>
                          </w:divBdr>
                        </w:div>
                        <w:div w:id="802773556">
                          <w:marLeft w:val="0"/>
                          <w:marRight w:val="0"/>
                          <w:marTop w:val="0"/>
                          <w:marBottom w:val="0"/>
                          <w:divBdr>
                            <w:top w:val="none" w:sz="0" w:space="0" w:color="auto"/>
                            <w:left w:val="none" w:sz="0" w:space="0" w:color="auto"/>
                            <w:bottom w:val="none" w:sz="0" w:space="0" w:color="auto"/>
                            <w:right w:val="none" w:sz="0" w:space="0" w:color="auto"/>
                          </w:divBdr>
                          <w:divsChild>
                            <w:div w:id="763260166">
                              <w:marLeft w:val="0"/>
                              <w:marRight w:val="0"/>
                              <w:marTop w:val="0"/>
                              <w:marBottom w:val="0"/>
                              <w:divBdr>
                                <w:top w:val="none" w:sz="0" w:space="0" w:color="auto"/>
                                <w:left w:val="none" w:sz="0" w:space="0" w:color="auto"/>
                                <w:bottom w:val="none" w:sz="0" w:space="0" w:color="auto"/>
                                <w:right w:val="none" w:sz="0" w:space="0" w:color="auto"/>
                              </w:divBdr>
                              <w:divsChild>
                                <w:div w:id="1062561592">
                                  <w:marLeft w:val="0"/>
                                  <w:marRight w:val="0"/>
                                  <w:marTop w:val="0"/>
                                  <w:marBottom w:val="0"/>
                                  <w:divBdr>
                                    <w:top w:val="none" w:sz="0" w:space="0" w:color="auto"/>
                                    <w:left w:val="none" w:sz="0" w:space="0" w:color="auto"/>
                                    <w:bottom w:val="none" w:sz="0" w:space="0" w:color="auto"/>
                                    <w:right w:val="none" w:sz="0" w:space="0" w:color="auto"/>
                                  </w:divBdr>
                                  <w:divsChild>
                                    <w:div w:id="1066337762">
                                      <w:marLeft w:val="0"/>
                                      <w:marRight w:val="0"/>
                                      <w:marTop w:val="0"/>
                                      <w:marBottom w:val="0"/>
                                      <w:divBdr>
                                        <w:top w:val="none" w:sz="0" w:space="0" w:color="auto"/>
                                        <w:left w:val="none" w:sz="0" w:space="0" w:color="auto"/>
                                        <w:bottom w:val="none" w:sz="0" w:space="0" w:color="auto"/>
                                        <w:right w:val="none" w:sz="0" w:space="0" w:color="auto"/>
                                      </w:divBdr>
                                    </w:div>
                                  </w:divsChild>
                                </w:div>
                                <w:div w:id="1742678531">
                                  <w:marLeft w:val="0"/>
                                  <w:marRight w:val="0"/>
                                  <w:marTop w:val="0"/>
                                  <w:marBottom w:val="0"/>
                                  <w:divBdr>
                                    <w:top w:val="none" w:sz="0" w:space="0" w:color="auto"/>
                                    <w:left w:val="none" w:sz="0" w:space="0" w:color="auto"/>
                                    <w:bottom w:val="none" w:sz="0" w:space="0" w:color="auto"/>
                                    <w:right w:val="none" w:sz="0" w:space="0" w:color="auto"/>
                                  </w:divBdr>
                                  <w:divsChild>
                                    <w:div w:id="121652765">
                                      <w:marLeft w:val="0"/>
                                      <w:marRight w:val="0"/>
                                      <w:marTop w:val="0"/>
                                      <w:marBottom w:val="0"/>
                                      <w:divBdr>
                                        <w:top w:val="none" w:sz="0" w:space="0" w:color="auto"/>
                                        <w:left w:val="none" w:sz="0" w:space="0" w:color="auto"/>
                                        <w:bottom w:val="none" w:sz="0" w:space="0" w:color="auto"/>
                                        <w:right w:val="none" w:sz="0" w:space="0" w:color="auto"/>
                                      </w:divBdr>
                                    </w:div>
                                  </w:divsChild>
                                </w:div>
                                <w:div w:id="1435246667">
                                  <w:marLeft w:val="0"/>
                                  <w:marRight w:val="0"/>
                                  <w:marTop w:val="0"/>
                                  <w:marBottom w:val="0"/>
                                  <w:divBdr>
                                    <w:top w:val="none" w:sz="0" w:space="0" w:color="auto"/>
                                    <w:left w:val="none" w:sz="0" w:space="0" w:color="auto"/>
                                    <w:bottom w:val="none" w:sz="0" w:space="0" w:color="auto"/>
                                    <w:right w:val="none" w:sz="0" w:space="0" w:color="auto"/>
                                  </w:divBdr>
                                  <w:divsChild>
                                    <w:div w:id="1054426799">
                                      <w:marLeft w:val="0"/>
                                      <w:marRight w:val="0"/>
                                      <w:marTop w:val="0"/>
                                      <w:marBottom w:val="0"/>
                                      <w:divBdr>
                                        <w:top w:val="none" w:sz="0" w:space="0" w:color="auto"/>
                                        <w:left w:val="none" w:sz="0" w:space="0" w:color="auto"/>
                                        <w:bottom w:val="none" w:sz="0" w:space="0" w:color="auto"/>
                                        <w:right w:val="none" w:sz="0" w:space="0" w:color="auto"/>
                                      </w:divBdr>
                                    </w:div>
                                  </w:divsChild>
                                </w:div>
                                <w:div w:id="1792162738">
                                  <w:marLeft w:val="0"/>
                                  <w:marRight w:val="0"/>
                                  <w:marTop w:val="0"/>
                                  <w:marBottom w:val="0"/>
                                  <w:divBdr>
                                    <w:top w:val="none" w:sz="0" w:space="0" w:color="auto"/>
                                    <w:left w:val="none" w:sz="0" w:space="0" w:color="auto"/>
                                    <w:bottom w:val="none" w:sz="0" w:space="0" w:color="auto"/>
                                    <w:right w:val="none" w:sz="0" w:space="0" w:color="auto"/>
                                  </w:divBdr>
                                  <w:divsChild>
                                    <w:div w:id="21177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477043">
      <w:bodyDiv w:val="1"/>
      <w:marLeft w:val="0"/>
      <w:marRight w:val="0"/>
      <w:marTop w:val="0"/>
      <w:marBottom w:val="0"/>
      <w:divBdr>
        <w:top w:val="none" w:sz="0" w:space="0" w:color="auto"/>
        <w:left w:val="none" w:sz="0" w:space="0" w:color="auto"/>
        <w:bottom w:val="none" w:sz="0" w:space="0" w:color="auto"/>
        <w:right w:val="none" w:sz="0" w:space="0" w:color="auto"/>
      </w:divBdr>
      <w:divsChild>
        <w:div w:id="1418362363">
          <w:marLeft w:val="0"/>
          <w:marRight w:val="0"/>
          <w:marTop w:val="0"/>
          <w:marBottom w:val="0"/>
          <w:divBdr>
            <w:top w:val="none" w:sz="0" w:space="0" w:color="auto"/>
            <w:left w:val="none" w:sz="0" w:space="0" w:color="auto"/>
            <w:bottom w:val="none" w:sz="0" w:space="0" w:color="auto"/>
            <w:right w:val="none" w:sz="0" w:space="0" w:color="auto"/>
          </w:divBdr>
          <w:divsChild>
            <w:div w:id="518859097">
              <w:marLeft w:val="0"/>
              <w:marRight w:val="0"/>
              <w:marTop w:val="0"/>
              <w:marBottom w:val="0"/>
              <w:divBdr>
                <w:top w:val="none" w:sz="0" w:space="0" w:color="auto"/>
                <w:left w:val="none" w:sz="0" w:space="0" w:color="auto"/>
                <w:bottom w:val="none" w:sz="0" w:space="0" w:color="auto"/>
                <w:right w:val="none" w:sz="0" w:space="0" w:color="auto"/>
              </w:divBdr>
              <w:divsChild>
                <w:div w:id="1434008611">
                  <w:marLeft w:val="0"/>
                  <w:marRight w:val="0"/>
                  <w:marTop w:val="0"/>
                  <w:marBottom w:val="0"/>
                  <w:divBdr>
                    <w:top w:val="none" w:sz="0" w:space="0" w:color="auto"/>
                    <w:left w:val="none" w:sz="0" w:space="0" w:color="auto"/>
                    <w:bottom w:val="none" w:sz="0" w:space="0" w:color="auto"/>
                    <w:right w:val="none" w:sz="0" w:space="0" w:color="auto"/>
                  </w:divBdr>
                  <w:divsChild>
                    <w:div w:id="280113378">
                      <w:marLeft w:val="0"/>
                      <w:marRight w:val="0"/>
                      <w:marTop w:val="0"/>
                      <w:marBottom w:val="0"/>
                      <w:divBdr>
                        <w:top w:val="none" w:sz="0" w:space="0" w:color="auto"/>
                        <w:left w:val="none" w:sz="0" w:space="0" w:color="auto"/>
                        <w:bottom w:val="none" w:sz="0" w:space="0" w:color="auto"/>
                        <w:right w:val="none" w:sz="0" w:space="0" w:color="auto"/>
                      </w:divBdr>
                      <w:divsChild>
                        <w:div w:id="1479877138">
                          <w:marLeft w:val="225"/>
                          <w:marRight w:val="0"/>
                          <w:marTop w:val="0"/>
                          <w:marBottom w:val="225"/>
                          <w:divBdr>
                            <w:top w:val="none" w:sz="0" w:space="0" w:color="auto"/>
                            <w:left w:val="none" w:sz="0" w:space="0" w:color="auto"/>
                            <w:bottom w:val="none" w:sz="0" w:space="0" w:color="auto"/>
                            <w:right w:val="none" w:sz="0" w:space="0" w:color="auto"/>
                          </w:divBdr>
                        </w:div>
                        <w:div w:id="1666395880">
                          <w:marLeft w:val="0"/>
                          <w:marRight w:val="0"/>
                          <w:marTop w:val="0"/>
                          <w:marBottom w:val="0"/>
                          <w:divBdr>
                            <w:top w:val="none" w:sz="0" w:space="0" w:color="auto"/>
                            <w:left w:val="none" w:sz="0" w:space="0" w:color="auto"/>
                            <w:bottom w:val="none" w:sz="0" w:space="0" w:color="auto"/>
                            <w:right w:val="none" w:sz="0" w:space="0" w:color="auto"/>
                          </w:divBdr>
                          <w:divsChild>
                            <w:div w:id="2064014345">
                              <w:marLeft w:val="0"/>
                              <w:marRight w:val="0"/>
                              <w:marTop w:val="0"/>
                              <w:marBottom w:val="0"/>
                              <w:divBdr>
                                <w:top w:val="none" w:sz="0" w:space="0" w:color="auto"/>
                                <w:left w:val="none" w:sz="0" w:space="0" w:color="auto"/>
                                <w:bottom w:val="none" w:sz="0" w:space="0" w:color="auto"/>
                                <w:right w:val="none" w:sz="0" w:space="0" w:color="auto"/>
                              </w:divBdr>
                              <w:divsChild>
                                <w:div w:id="583955455">
                                  <w:marLeft w:val="0"/>
                                  <w:marRight w:val="0"/>
                                  <w:marTop w:val="0"/>
                                  <w:marBottom w:val="0"/>
                                  <w:divBdr>
                                    <w:top w:val="none" w:sz="0" w:space="0" w:color="auto"/>
                                    <w:left w:val="none" w:sz="0" w:space="0" w:color="auto"/>
                                    <w:bottom w:val="none" w:sz="0" w:space="0" w:color="auto"/>
                                    <w:right w:val="none" w:sz="0" w:space="0" w:color="auto"/>
                                  </w:divBdr>
                                  <w:divsChild>
                                    <w:div w:id="293415603">
                                      <w:marLeft w:val="0"/>
                                      <w:marRight w:val="0"/>
                                      <w:marTop w:val="0"/>
                                      <w:marBottom w:val="0"/>
                                      <w:divBdr>
                                        <w:top w:val="none" w:sz="0" w:space="0" w:color="auto"/>
                                        <w:left w:val="none" w:sz="0" w:space="0" w:color="auto"/>
                                        <w:bottom w:val="none" w:sz="0" w:space="0" w:color="auto"/>
                                        <w:right w:val="none" w:sz="0" w:space="0" w:color="auto"/>
                                      </w:divBdr>
                                    </w:div>
                                  </w:divsChild>
                                </w:div>
                                <w:div w:id="1760637198">
                                  <w:marLeft w:val="0"/>
                                  <w:marRight w:val="0"/>
                                  <w:marTop w:val="0"/>
                                  <w:marBottom w:val="0"/>
                                  <w:divBdr>
                                    <w:top w:val="none" w:sz="0" w:space="0" w:color="auto"/>
                                    <w:left w:val="none" w:sz="0" w:space="0" w:color="auto"/>
                                    <w:bottom w:val="none" w:sz="0" w:space="0" w:color="auto"/>
                                    <w:right w:val="none" w:sz="0" w:space="0" w:color="auto"/>
                                  </w:divBdr>
                                  <w:divsChild>
                                    <w:div w:id="3982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201052">
      <w:bodyDiv w:val="1"/>
      <w:marLeft w:val="0"/>
      <w:marRight w:val="0"/>
      <w:marTop w:val="0"/>
      <w:marBottom w:val="0"/>
      <w:divBdr>
        <w:top w:val="none" w:sz="0" w:space="0" w:color="auto"/>
        <w:left w:val="none" w:sz="0" w:space="0" w:color="auto"/>
        <w:bottom w:val="none" w:sz="0" w:space="0" w:color="auto"/>
        <w:right w:val="none" w:sz="0" w:space="0" w:color="auto"/>
      </w:divBdr>
      <w:divsChild>
        <w:div w:id="1774521226">
          <w:marLeft w:val="0"/>
          <w:marRight w:val="0"/>
          <w:marTop w:val="0"/>
          <w:marBottom w:val="0"/>
          <w:divBdr>
            <w:top w:val="none" w:sz="0" w:space="0" w:color="auto"/>
            <w:left w:val="none" w:sz="0" w:space="0" w:color="auto"/>
            <w:bottom w:val="none" w:sz="0" w:space="0" w:color="auto"/>
            <w:right w:val="none" w:sz="0" w:space="0" w:color="auto"/>
          </w:divBdr>
          <w:divsChild>
            <w:div w:id="859860679">
              <w:marLeft w:val="0"/>
              <w:marRight w:val="0"/>
              <w:marTop w:val="0"/>
              <w:marBottom w:val="0"/>
              <w:divBdr>
                <w:top w:val="none" w:sz="0" w:space="0" w:color="auto"/>
                <w:left w:val="none" w:sz="0" w:space="0" w:color="auto"/>
                <w:bottom w:val="none" w:sz="0" w:space="0" w:color="auto"/>
                <w:right w:val="none" w:sz="0" w:space="0" w:color="auto"/>
              </w:divBdr>
              <w:divsChild>
                <w:div w:id="708921307">
                  <w:marLeft w:val="0"/>
                  <w:marRight w:val="0"/>
                  <w:marTop w:val="0"/>
                  <w:marBottom w:val="0"/>
                  <w:divBdr>
                    <w:top w:val="none" w:sz="0" w:space="0" w:color="auto"/>
                    <w:left w:val="none" w:sz="0" w:space="0" w:color="auto"/>
                    <w:bottom w:val="none" w:sz="0" w:space="0" w:color="auto"/>
                    <w:right w:val="none" w:sz="0" w:space="0" w:color="auto"/>
                  </w:divBdr>
                  <w:divsChild>
                    <w:div w:id="912201357">
                      <w:marLeft w:val="0"/>
                      <w:marRight w:val="0"/>
                      <w:marTop w:val="0"/>
                      <w:marBottom w:val="0"/>
                      <w:divBdr>
                        <w:top w:val="none" w:sz="0" w:space="0" w:color="auto"/>
                        <w:left w:val="none" w:sz="0" w:space="0" w:color="auto"/>
                        <w:bottom w:val="none" w:sz="0" w:space="0" w:color="auto"/>
                        <w:right w:val="none" w:sz="0" w:space="0" w:color="auto"/>
                      </w:divBdr>
                      <w:divsChild>
                        <w:div w:id="1905140911">
                          <w:marLeft w:val="225"/>
                          <w:marRight w:val="0"/>
                          <w:marTop w:val="0"/>
                          <w:marBottom w:val="225"/>
                          <w:divBdr>
                            <w:top w:val="none" w:sz="0" w:space="0" w:color="auto"/>
                            <w:left w:val="none" w:sz="0" w:space="0" w:color="auto"/>
                            <w:bottom w:val="none" w:sz="0" w:space="0" w:color="auto"/>
                            <w:right w:val="none" w:sz="0" w:space="0" w:color="auto"/>
                          </w:divBdr>
                        </w:div>
                        <w:div w:id="1253781622">
                          <w:marLeft w:val="0"/>
                          <w:marRight w:val="0"/>
                          <w:marTop w:val="0"/>
                          <w:marBottom w:val="0"/>
                          <w:divBdr>
                            <w:top w:val="none" w:sz="0" w:space="0" w:color="auto"/>
                            <w:left w:val="none" w:sz="0" w:space="0" w:color="auto"/>
                            <w:bottom w:val="none" w:sz="0" w:space="0" w:color="auto"/>
                            <w:right w:val="none" w:sz="0" w:space="0" w:color="auto"/>
                          </w:divBdr>
                          <w:divsChild>
                            <w:div w:id="1639801115">
                              <w:marLeft w:val="0"/>
                              <w:marRight w:val="0"/>
                              <w:marTop w:val="0"/>
                              <w:marBottom w:val="0"/>
                              <w:divBdr>
                                <w:top w:val="none" w:sz="0" w:space="0" w:color="auto"/>
                                <w:left w:val="none" w:sz="0" w:space="0" w:color="auto"/>
                                <w:bottom w:val="none" w:sz="0" w:space="0" w:color="auto"/>
                                <w:right w:val="none" w:sz="0" w:space="0" w:color="auto"/>
                              </w:divBdr>
                              <w:divsChild>
                                <w:div w:id="2016498688">
                                  <w:marLeft w:val="0"/>
                                  <w:marRight w:val="0"/>
                                  <w:marTop w:val="0"/>
                                  <w:marBottom w:val="0"/>
                                  <w:divBdr>
                                    <w:top w:val="none" w:sz="0" w:space="0" w:color="auto"/>
                                    <w:left w:val="none" w:sz="0" w:space="0" w:color="auto"/>
                                    <w:bottom w:val="none" w:sz="0" w:space="0" w:color="auto"/>
                                    <w:right w:val="none" w:sz="0" w:space="0" w:color="auto"/>
                                  </w:divBdr>
                                  <w:divsChild>
                                    <w:div w:id="1334187660">
                                      <w:marLeft w:val="0"/>
                                      <w:marRight w:val="0"/>
                                      <w:marTop w:val="0"/>
                                      <w:marBottom w:val="0"/>
                                      <w:divBdr>
                                        <w:top w:val="none" w:sz="0" w:space="0" w:color="auto"/>
                                        <w:left w:val="none" w:sz="0" w:space="0" w:color="auto"/>
                                        <w:bottom w:val="none" w:sz="0" w:space="0" w:color="auto"/>
                                        <w:right w:val="none" w:sz="0" w:space="0" w:color="auto"/>
                                      </w:divBdr>
                                    </w:div>
                                  </w:divsChild>
                                </w:div>
                                <w:div w:id="1024328913">
                                  <w:marLeft w:val="0"/>
                                  <w:marRight w:val="0"/>
                                  <w:marTop w:val="0"/>
                                  <w:marBottom w:val="0"/>
                                  <w:divBdr>
                                    <w:top w:val="none" w:sz="0" w:space="0" w:color="auto"/>
                                    <w:left w:val="none" w:sz="0" w:space="0" w:color="auto"/>
                                    <w:bottom w:val="none" w:sz="0" w:space="0" w:color="auto"/>
                                    <w:right w:val="none" w:sz="0" w:space="0" w:color="auto"/>
                                  </w:divBdr>
                                  <w:divsChild>
                                    <w:div w:id="8327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974701">
      <w:bodyDiv w:val="1"/>
      <w:marLeft w:val="0"/>
      <w:marRight w:val="0"/>
      <w:marTop w:val="0"/>
      <w:marBottom w:val="0"/>
      <w:divBdr>
        <w:top w:val="none" w:sz="0" w:space="0" w:color="auto"/>
        <w:left w:val="none" w:sz="0" w:space="0" w:color="auto"/>
        <w:bottom w:val="none" w:sz="0" w:space="0" w:color="auto"/>
        <w:right w:val="none" w:sz="0" w:space="0" w:color="auto"/>
      </w:divBdr>
      <w:divsChild>
        <w:div w:id="1081298280">
          <w:marLeft w:val="0"/>
          <w:marRight w:val="0"/>
          <w:marTop w:val="0"/>
          <w:marBottom w:val="0"/>
          <w:divBdr>
            <w:top w:val="none" w:sz="0" w:space="0" w:color="auto"/>
            <w:left w:val="none" w:sz="0" w:space="0" w:color="auto"/>
            <w:bottom w:val="none" w:sz="0" w:space="0" w:color="auto"/>
            <w:right w:val="none" w:sz="0" w:space="0" w:color="auto"/>
          </w:divBdr>
          <w:divsChild>
            <w:div w:id="118382270">
              <w:marLeft w:val="0"/>
              <w:marRight w:val="0"/>
              <w:marTop w:val="0"/>
              <w:marBottom w:val="0"/>
              <w:divBdr>
                <w:top w:val="none" w:sz="0" w:space="0" w:color="auto"/>
                <w:left w:val="none" w:sz="0" w:space="0" w:color="auto"/>
                <w:bottom w:val="none" w:sz="0" w:space="0" w:color="auto"/>
                <w:right w:val="none" w:sz="0" w:space="0" w:color="auto"/>
              </w:divBdr>
              <w:divsChild>
                <w:div w:id="1945455621">
                  <w:marLeft w:val="0"/>
                  <w:marRight w:val="0"/>
                  <w:marTop w:val="0"/>
                  <w:marBottom w:val="0"/>
                  <w:divBdr>
                    <w:top w:val="none" w:sz="0" w:space="0" w:color="auto"/>
                    <w:left w:val="none" w:sz="0" w:space="0" w:color="auto"/>
                    <w:bottom w:val="none" w:sz="0" w:space="0" w:color="auto"/>
                    <w:right w:val="none" w:sz="0" w:space="0" w:color="auto"/>
                  </w:divBdr>
                  <w:divsChild>
                    <w:div w:id="1263994333">
                      <w:marLeft w:val="0"/>
                      <w:marRight w:val="0"/>
                      <w:marTop w:val="0"/>
                      <w:marBottom w:val="0"/>
                      <w:divBdr>
                        <w:top w:val="none" w:sz="0" w:space="0" w:color="auto"/>
                        <w:left w:val="none" w:sz="0" w:space="0" w:color="auto"/>
                        <w:bottom w:val="none" w:sz="0" w:space="0" w:color="auto"/>
                        <w:right w:val="none" w:sz="0" w:space="0" w:color="auto"/>
                      </w:divBdr>
                      <w:divsChild>
                        <w:div w:id="2009289194">
                          <w:marLeft w:val="225"/>
                          <w:marRight w:val="0"/>
                          <w:marTop w:val="0"/>
                          <w:marBottom w:val="225"/>
                          <w:divBdr>
                            <w:top w:val="none" w:sz="0" w:space="0" w:color="auto"/>
                            <w:left w:val="none" w:sz="0" w:space="0" w:color="auto"/>
                            <w:bottom w:val="none" w:sz="0" w:space="0" w:color="auto"/>
                            <w:right w:val="none" w:sz="0" w:space="0" w:color="auto"/>
                          </w:divBdr>
                        </w:div>
                        <w:div w:id="511408902">
                          <w:marLeft w:val="0"/>
                          <w:marRight w:val="0"/>
                          <w:marTop w:val="0"/>
                          <w:marBottom w:val="0"/>
                          <w:divBdr>
                            <w:top w:val="none" w:sz="0" w:space="0" w:color="auto"/>
                            <w:left w:val="none" w:sz="0" w:space="0" w:color="auto"/>
                            <w:bottom w:val="none" w:sz="0" w:space="0" w:color="auto"/>
                            <w:right w:val="none" w:sz="0" w:space="0" w:color="auto"/>
                          </w:divBdr>
                          <w:divsChild>
                            <w:div w:id="318505615">
                              <w:marLeft w:val="0"/>
                              <w:marRight w:val="0"/>
                              <w:marTop w:val="0"/>
                              <w:marBottom w:val="0"/>
                              <w:divBdr>
                                <w:top w:val="none" w:sz="0" w:space="0" w:color="auto"/>
                                <w:left w:val="none" w:sz="0" w:space="0" w:color="auto"/>
                                <w:bottom w:val="none" w:sz="0" w:space="0" w:color="auto"/>
                                <w:right w:val="none" w:sz="0" w:space="0" w:color="auto"/>
                              </w:divBdr>
                              <w:divsChild>
                                <w:div w:id="19941261">
                                  <w:marLeft w:val="0"/>
                                  <w:marRight w:val="0"/>
                                  <w:marTop w:val="0"/>
                                  <w:marBottom w:val="0"/>
                                  <w:divBdr>
                                    <w:top w:val="none" w:sz="0" w:space="0" w:color="auto"/>
                                    <w:left w:val="none" w:sz="0" w:space="0" w:color="auto"/>
                                    <w:bottom w:val="none" w:sz="0" w:space="0" w:color="auto"/>
                                    <w:right w:val="none" w:sz="0" w:space="0" w:color="auto"/>
                                  </w:divBdr>
                                  <w:divsChild>
                                    <w:div w:id="280769416">
                                      <w:marLeft w:val="0"/>
                                      <w:marRight w:val="0"/>
                                      <w:marTop w:val="0"/>
                                      <w:marBottom w:val="0"/>
                                      <w:divBdr>
                                        <w:top w:val="none" w:sz="0" w:space="0" w:color="auto"/>
                                        <w:left w:val="none" w:sz="0" w:space="0" w:color="auto"/>
                                        <w:bottom w:val="none" w:sz="0" w:space="0" w:color="auto"/>
                                        <w:right w:val="none" w:sz="0" w:space="0" w:color="auto"/>
                                      </w:divBdr>
                                    </w:div>
                                  </w:divsChild>
                                </w:div>
                                <w:div w:id="72051169">
                                  <w:marLeft w:val="0"/>
                                  <w:marRight w:val="0"/>
                                  <w:marTop w:val="0"/>
                                  <w:marBottom w:val="0"/>
                                  <w:divBdr>
                                    <w:top w:val="none" w:sz="0" w:space="0" w:color="auto"/>
                                    <w:left w:val="none" w:sz="0" w:space="0" w:color="auto"/>
                                    <w:bottom w:val="none" w:sz="0" w:space="0" w:color="auto"/>
                                    <w:right w:val="none" w:sz="0" w:space="0" w:color="auto"/>
                                  </w:divBdr>
                                  <w:divsChild>
                                    <w:div w:id="3238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593444">
      <w:bodyDiv w:val="1"/>
      <w:marLeft w:val="0"/>
      <w:marRight w:val="0"/>
      <w:marTop w:val="0"/>
      <w:marBottom w:val="0"/>
      <w:divBdr>
        <w:top w:val="none" w:sz="0" w:space="0" w:color="auto"/>
        <w:left w:val="none" w:sz="0" w:space="0" w:color="auto"/>
        <w:bottom w:val="none" w:sz="0" w:space="0" w:color="auto"/>
        <w:right w:val="none" w:sz="0" w:space="0" w:color="auto"/>
      </w:divBdr>
      <w:divsChild>
        <w:div w:id="128327237">
          <w:marLeft w:val="0"/>
          <w:marRight w:val="0"/>
          <w:marTop w:val="0"/>
          <w:marBottom w:val="0"/>
          <w:divBdr>
            <w:top w:val="none" w:sz="0" w:space="0" w:color="auto"/>
            <w:left w:val="none" w:sz="0" w:space="0" w:color="auto"/>
            <w:bottom w:val="none" w:sz="0" w:space="0" w:color="auto"/>
            <w:right w:val="none" w:sz="0" w:space="0" w:color="auto"/>
          </w:divBdr>
          <w:divsChild>
            <w:div w:id="169566161">
              <w:marLeft w:val="0"/>
              <w:marRight w:val="0"/>
              <w:marTop w:val="0"/>
              <w:marBottom w:val="0"/>
              <w:divBdr>
                <w:top w:val="none" w:sz="0" w:space="0" w:color="auto"/>
                <w:left w:val="none" w:sz="0" w:space="0" w:color="auto"/>
                <w:bottom w:val="none" w:sz="0" w:space="0" w:color="auto"/>
                <w:right w:val="none" w:sz="0" w:space="0" w:color="auto"/>
              </w:divBdr>
              <w:divsChild>
                <w:div w:id="1705868020">
                  <w:marLeft w:val="0"/>
                  <w:marRight w:val="0"/>
                  <w:marTop w:val="0"/>
                  <w:marBottom w:val="0"/>
                  <w:divBdr>
                    <w:top w:val="none" w:sz="0" w:space="0" w:color="auto"/>
                    <w:left w:val="none" w:sz="0" w:space="0" w:color="auto"/>
                    <w:bottom w:val="none" w:sz="0" w:space="0" w:color="auto"/>
                    <w:right w:val="none" w:sz="0" w:space="0" w:color="auto"/>
                  </w:divBdr>
                  <w:divsChild>
                    <w:div w:id="47919587">
                      <w:marLeft w:val="0"/>
                      <w:marRight w:val="0"/>
                      <w:marTop w:val="0"/>
                      <w:marBottom w:val="0"/>
                      <w:divBdr>
                        <w:top w:val="none" w:sz="0" w:space="0" w:color="auto"/>
                        <w:left w:val="none" w:sz="0" w:space="0" w:color="auto"/>
                        <w:bottom w:val="none" w:sz="0" w:space="0" w:color="auto"/>
                        <w:right w:val="none" w:sz="0" w:space="0" w:color="auto"/>
                      </w:divBdr>
                      <w:divsChild>
                        <w:div w:id="1209878692">
                          <w:marLeft w:val="225"/>
                          <w:marRight w:val="0"/>
                          <w:marTop w:val="0"/>
                          <w:marBottom w:val="225"/>
                          <w:divBdr>
                            <w:top w:val="none" w:sz="0" w:space="0" w:color="auto"/>
                            <w:left w:val="none" w:sz="0" w:space="0" w:color="auto"/>
                            <w:bottom w:val="none" w:sz="0" w:space="0" w:color="auto"/>
                            <w:right w:val="none" w:sz="0" w:space="0" w:color="auto"/>
                          </w:divBdr>
                        </w:div>
                        <w:div w:id="1245457064">
                          <w:marLeft w:val="0"/>
                          <w:marRight w:val="0"/>
                          <w:marTop w:val="0"/>
                          <w:marBottom w:val="0"/>
                          <w:divBdr>
                            <w:top w:val="none" w:sz="0" w:space="0" w:color="auto"/>
                            <w:left w:val="none" w:sz="0" w:space="0" w:color="auto"/>
                            <w:bottom w:val="none" w:sz="0" w:space="0" w:color="auto"/>
                            <w:right w:val="none" w:sz="0" w:space="0" w:color="auto"/>
                          </w:divBdr>
                          <w:divsChild>
                            <w:div w:id="784271368">
                              <w:marLeft w:val="0"/>
                              <w:marRight w:val="0"/>
                              <w:marTop w:val="0"/>
                              <w:marBottom w:val="0"/>
                              <w:divBdr>
                                <w:top w:val="none" w:sz="0" w:space="0" w:color="auto"/>
                                <w:left w:val="none" w:sz="0" w:space="0" w:color="auto"/>
                                <w:bottom w:val="none" w:sz="0" w:space="0" w:color="auto"/>
                                <w:right w:val="none" w:sz="0" w:space="0" w:color="auto"/>
                              </w:divBdr>
                              <w:divsChild>
                                <w:div w:id="1479103587">
                                  <w:marLeft w:val="0"/>
                                  <w:marRight w:val="0"/>
                                  <w:marTop w:val="0"/>
                                  <w:marBottom w:val="0"/>
                                  <w:divBdr>
                                    <w:top w:val="none" w:sz="0" w:space="0" w:color="auto"/>
                                    <w:left w:val="none" w:sz="0" w:space="0" w:color="auto"/>
                                    <w:bottom w:val="none" w:sz="0" w:space="0" w:color="auto"/>
                                    <w:right w:val="none" w:sz="0" w:space="0" w:color="auto"/>
                                  </w:divBdr>
                                  <w:divsChild>
                                    <w:div w:id="1367484474">
                                      <w:marLeft w:val="0"/>
                                      <w:marRight w:val="0"/>
                                      <w:marTop w:val="0"/>
                                      <w:marBottom w:val="0"/>
                                      <w:divBdr>
                                        <w:top w:val="none" w:sz="0" w:space="0" w:color="auto"/>
                                        <w:left w:val="none" w:sz="0" w:space="0" w:color="auto"/>
                                        <w:bottom w:val="none" w:sz="0" w:space="0" w:color="auto"/>
                                        <w:right w:val="none" w:sz="0" w:space="0" w:color="auto"/>
                                      </w:divBdr>
                                    </w:div>
                                  </w:divsChild>
                                </w:div>
                                <w:div w:id="981957859">
                                  <w:marLeft w:val="0"/>
                                  <w:marRight w:val="0"/>
                                  <w:marTop w:val="0"/>
                                  <w:marBottom w:val="0"/>
                                  <w:divBdr>
                                    <w:top w:val="none" w:sz="0" w:space="0" w:color="auto"/>
                                    <w:left w:val="none" w:sz="0" w:space="0" w:color="auto"/>
                                    <w:bottom w:val="none" w:sz="0" w:space="0" w:color="auto"/>
                                    <w:right w:val="none" w:sz="0" w:space="0" w:color="auto"/>
                                  </w:divBdr>
                                  <w:divsChild>
                                    <w:div w:id="1820997117">
                                      <w:marLeft w:val="0"/>
                                      <w:marRight w:val="0"/>
                                      <w:marTop w:val="0"/>
                                      <w:marBottom w:val="0"/>
                                      <w:divBdr>
                                        <w:top w:val="none" w:sz="0" w:space="0" w:color="auto"/>
                                        <w:left w:val="none" w:sz="0" w:space="0" w:color="auto"/>
                                        <w:bottom w:val="none" w:sz="0" w:space="0" w:color="auto"/>
                                        <w:right w:val="none" w:sz="0" w:space="0" w:color="auto"/>
                                      </w:divBdr>
                                    </w:div>
                                  </w:divsChild>
                                </w:div>
                                <w:div w:id="391782136">
                                  <w:marLeft w:val="0"/>
                                  <w:marRight w:val="0"/>
                                  <w:marTop w:val="0"/>
                                  <w:marBottom w:val="0"/>
                                  <w:divBdr>
                                    <w:top w:val="none" w:sz="0" w:space="0" w:color="auto"/>
                                    <w:left w:val="none" w:sz="0" w:space="0" w:color="auto"/>
                                    <w:bottom w:val="none" w:sz="0" w:space="0" w:color="auto"/>
                                    <w:right w:val="none" w:sz="0" w:space="0" w:color="auto"/>
                                  </w:divBdr>
                                  <w:divsChild>
                                    <w:div w:id="836653633">
                                      <w:marLeft w:val="0"/>
                                      <w:marRight w:val="0"/>
                                      <w:marTop w:val="0"/>
                                      <w:marBottom w:val="0"/>
                                      <w:divBdr>
                                        <w:top w:val="none" w:sz="0" w:space="0" w:color="auto"/>
                                        <w:left w:val="none" w:sz="0" w:space="0" w:color="auto"/>
                                        <w:bottom w:val="none" w:sz="0" w:space="0" w:color="auto"/>
                                        <w:right w:val="none" w:sz="0" w:space="0" w:color="auto"/>
                                      </w:divBdr>
                                    </w:div>
                                  </w:divsChild>
                                </w:div>
                                <w:div w:id="131531070">
                                  <w:marLeft w:val="0"/>
                                  <w:marRight w:val="0"/>
                                  <w:marTop w:val="0"/>
                                  <w:marBottom w:val="0"/>
                                  <w:divBdr>
                                    <w:top w:val="none" w:sz="0" w:space="0" w:color="auto"/>
                                    <w:left w:val="none" w:sz="0" w:space="0" w:color="auto"/>
                                    <w:bottom w:val="none" w:sz="0" w:space="0" w:color="auto"/>
                                    <w:right w:val="none" w:sz="0" w:space="0" w:color="auto"/>
                                  </w:divBdr>
                                  <w:divsChild>
                                    <w:div w:id="3896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812079">
      <w:bodyDiv w:val="1"/>
      <w:marLeft w:val="0"/>
      <w:marRight w:val="0"/>
      <w:marTop w:val="0"/>
      <w:marBottom w:val="0"/>
      <w:divBdr>
        <w:top w:val="none" w:sz="0" w:space="0" w:color="auto"/>
        <w:left w:val="none" w:sz="0" w:space="0" w:color="auto"/>
        <w:bottom w:val="none" w:sz="0" w:space="0" w:color="auto"/>
        <w:right w:val="none" w:sz="0" w:space="0" w:color="auto"/>
      </w:divBdr>
      <w:divsChild>
        <w:div w:id="897204270">
          <w:marLeft w:val="0"/>
          <w:marRight w:val="0"/>
          <w:marTop w:val="0"/>
          <w:marBottom w:val="0"/>
          <w:divBdr>
            <w:top w:val="none" w:sz="0" w:space="0" w:color="auto"/>
            <w:left w:val="none" w:sz="0" w:space="0" w:color="auto"/>
            <w:bottom w:val="none" w:sz="0" w:space="0" w:color="auto"/>
            <w:right w:val="none" w:sz="0" w:space="0" w:color="auto"/>
          </w:divBdr>
          <w:divsChild>
            <w:div w:id="1079057731">
              <w:marLeft w:val="0"/>
              <w:marRight w:val="0"/>
              <w:marTop w:val="0"/>
              <w:marBottom w:val="0"/>
              <w:divBdr>
                <w:top w:val="none" w:sz="0" w:space="0" w:color="auto"/>
                <w:left w:val="none" w:sz="0" w:space="0" w:color="auto"/>
                <w:bottom w:val="none" w:sz="0" w:space="0" w:color="auto"/>
                <w:right w:val="none" w:sz="0" w:space="0" w:color="auto"/>
              </w:divBdr>
              <w:divsChild>
                <w:div w:id="910696925">
                  <w:marLeft w:val="0"/>
                  <w:marRight w:val="0"/>
                  <w:marTop w:val="0"/>
                  <w:marBottom w:val="0"/>
                  <w:divBdr>
                    <w:top w:val="none" w:sz="0" w:space="0" w:color="auto"/>
                    <w:left w:val="none" w:sz="0" w:space="0" w:color="auto"/>
                    <w:bottom w:val="none" w:sz="0" w:space="0" w:color="auto"/>
                    <w:right w:val="none" w:sz="0" w:space="0" w:color="auto"/>
                  </w:divBdr>
                  <w:divsChild>
                    <w:div w:id="1530414777">
                      <w:marLeft w:val="0"/>
                      <w:marRight w:val="0"/>
                      <w:marTop w:val="0"/>
                      <w:marBottom w:val="0"/>
                      <w:divBdr>
                        <w:top w:val="none" w:sz="0" w:space="0" w:color="auto"/>
                        <w:left w:val="none" w:sz="0" w:space="0" w:color="auto"/>
                        <w:bottom w:val="none" w:sz="0" w:space="0" w:color="auto"/>
                        <w:right w:val="none" w:sz="0" w:space="0" w:color="auto"/>
                      </w:divBdr>
                      <w:divsChild>
                        <w:div w:id="144204247">
                          <w:marLeft w:val="225"/>
                          <w:marRight w:val="0"/>
                          <w:marTop w:val="0"/>
                          <w:marBottom w:val="225"/>
                          <w:divBdr>
                            <w:top w:val="none" w:sz="0" w:space="0" w:color="auto"/>
                            <w:left w:val="none" w:sz="0" w:space="0" w:color="auto"/>
                            <w:bottom w:val="none" w:sz="0" w:space="0" w:color="auto"/>
                            <w:right w:val="none" w:sz="0" w:space="0" w:color="auto"/>
                          </w:divBdr>
                        </w:div>
                        <w:div w:id="1257396870">
                          <w:marLeft w:val="0"/>
                          <w:marRight w:val="0"/>
                          <w:marTop w:val="0"/>
                          <w:marBottom w:val="0"/>
                          <w:divBdr>
                            <w:top w:val="none" w:sz="0" w:space="0" w:color="auto"/>
                            <w:left w:val="none" w:sz="0" w:space="0" w:color="auto"/>
                            <w:bottom w:val="none" w:sz="0" w:space="0" w:color="auto"/>
                            <w:right w:val="none" w:sz="0" w:space="0" w:color="auto"/>
                          </w:divBdr>
                          <w:divsChild>
                            <w:div w:id="374504030">
                              <w:marLeft w:val="0"/>
                              <w:marRight w:val="0"/>
                              <w:marTop w:val="0"/>
                              <w:marBottom w:val="0"/>
                              <w:divBdr>
                                <w:top w:val="none" w:sz="0" w:space="0" w:color="auto"/>
                                <w:left w:val="none" w:sz="0" w:space="0" w:color="auto"/>
                                <w:bottom w:val="none" w:sz="0" w:space="0" w:color="auto"/>
                                <w:right w:val="none" w:sz="0" w:space="0" w:color="auto"/>
                              </w:divBdr>
                              <w:divsChild>
                                <w:div w:id="1712804476">
                                  <w:marLeft w:val="0"/>
                                  <w:marRight w:val="0"/>
                                  <w:marTop w:val="0"/>
                                  <w:marBottom w:val="0"/>
                                  <w:divBdr>
                                    <w:top w:val="none" w:sz="0" w:space="0" w:color="auto"/>
                                    <w:left w:val="none" w:sz="0" w:space="0" w:color="auto"/>
                                    <w:bottom w:val="none" w:sz="0" w:space="0" w:color="auto"/>
                                    <w:right w:val="none" w:sz="0" w:space="0" w:color="auto"/>
                                  </w:divBdr>
                                  <w:divsChild>
                                    <w:div w:id="250897327">
                                      <w:marLeft w:val="0"/>
                                      <w:marRight w:val="0"/>
                                      <w:marTop w:val="0"/>
                                      <w:marBottom w:val="0"/>
                                      <w:divBdr>
                                        <w:top w:val="none" w:sz="0" w:space="0" w:color="auto"/>
                                        <w:left w:val="none" w:sz="0" w:space="0" w:color="auto"/>
                                        <w:bottom w:val="none" w:sz="0" w:space="0" w:color="auto"/>
                                        <w:right w:val="none" w:sz="0" w:space="0" w:color="auto"/>
                                      </w:divBdr>
                                    </w:div>
                                  </w:divsChild>
                                </w:div>
                                <w:div w:id="1991860458">
                                  <w:marLeft w:val="0"/>
                                  <w:marRight w:val="0"/>
                                  <w:marTop w:val="0"/>
                                  <w:marBottom w:val="0"/>
                                  <w:divBdr>
                                    <w:top w:val="none" w:sz="0" w:space="0" w:color="auto"/>
                                    <w:left w:val="none" w:sz="0" w:space="0" w:color="auto"/>
                                    <w:bottom w:val="none" w:sz="0" w:space="0" w:color="auto"/>
                                    <w:right w:val="none" w:sz="0" w:space="0" w:color="auto"/>
                                  </w:divBdr>
                                  <w:divsChild>
                                    <w:div w:id="725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336836">
      <w:bodyDiv w:val="1"/>
      <w:marLeft w:val="0"/>
      <w:marRight w:val="0"/>
      <w:marTop w:val="0"/>
      <w:marBottom w:val="0"/>
      <w:divBdr>
        <w:top w:val="none" w:sz="0" w:space="0" w:color="auto"/>
        <w:left w:val="none" w:sz="0" w:space="0" w:color="auto"/>
        <w:bottom w:val="none" w:sz="0" w:space="0" w:color="auto"/>
        <w:right w:val="none" w:sz="0" w:space="0" w:color="auto"/>
      </w:divBdr>
      <w:divsChild>
        <w:div w:id="1273249671">
          <w:marLeft w:val="0"/>
          <w:marRight w:val="0"/>
          <w:marTop w:val="0"/>
          <w:marBottom w:val="0"/>
          <w:divBdr>
            <w:top w:val="none" w:sz="0" w:space="0" w:color="auto"/>
            <w:left w:val="none" w:sz="0" w:space="0" w:color="auto"/>
            <w:bottom w:val="none" w:sz="0" w:space="0" w:color="auto"/>
            <w:right w:val="none" w:sz="0" w:space="0" w:color="auto"/>
          </w:divBdr>
          <w:divsChild>
            <w:div w:id="2012445223">
              <w:marLeft w:val="0"/>
              <w:marRight w:val="0"/>
              <w:marTop w:val="0"/>
              <w:marBottom w:val="0"/>
              <w:divBdr>
                <w:top w:val="none" w:sz="0" w:space="0" w:color="auto"/>
                <w:left w:val="none" w:sz="0" w:space="0" w:color="auto"/>
                <w:bottom w:val="none" w:sz="0" w:space="0" w:color="auto"/>
                <w:right w:val="none" w:sz="0" w:space="0" w:color="auto"/>
              </w:divBdr>
              <w:divsChild>
                <w:div w:id="364792340">
                  <w:marLeft w:val="0"/>
                  <w:marRight w:val="0"/>
                  <w:marTop w:val="0"/>
                  <w:marBottom w:val="0"/>
                  <w:divBdr>
                    <w:top w:val="none" w:sz="0" w:space="0" w:color="auto"/>
                    <w:left w:val="none" w:sz="0" w:space="0" w:color="auto"/>
                    <w:bottom w:val="none" w:sz="0" w:space="0" w:color="auto"/>
                    <w:right w:val="none" w:sz="0" w:space="0" w:color="auto"/>
                  </w:divBdr>
                  <w:divsChild>
                    <w:div w:id="1074009290">
                      <w:marLeft w:val="0"/>
                      <w:marRight w:val="0"/>
                      <w:marTop w:val="0"/>
                      <w:marBottom w:val="0"/>
                      <w:divBdr>
                        <w:top w:val="none" w:sz="0" w:space="0" w:color="auto"/>
                        <w:left w:val="none" w:sz="0" w:space="0" w:color="auto"/>
                        <w:bottom w:val="none" w:sz="0" w:space="0" w:color="auto"/>
                        <w:right w:val="none" w:sz="0" w:space="0" w:color="auto"/>
                      </w:divBdr>
                      <w:divsChild>
                        <w:div w:id="154419738">
                          <w:marLeft w:val="225"/>
                          <w:marRight w:val="0"/>
                          <w:marTop w:val="0"/>
                          <w:marBottom w:val="225"/>
                          <w:divBdr>
                            <w:top w:val="none" w:sz="0" w:space="0" w:color="auto"/>
                            <w:left w:val="none" w:sz="0" w:space="0" w:color="auto"/>
                            <w:bottom w:val="none" w:sz="0" w:space="0" w:color="auto"/>
                            <w:right w:val="none" w:sz="0" w:space="0" w:color="auto"/>
                          </w:divBdr>
                        </w:div>
                        <w:div w:id="1623071390">
                          <w:marLeft w:val="0"/>
                          <w:marRight w:val="0"/>
                          <w:marTop w:val="0"/>
                          <w:marBottom w:val="0"/>
                          <w:divBdr>
                            <w:top w:val="none" w:sz="0" w:space="0" w:color="auto"/>
                            <w:left w:val="none" w:sz="0" w:space="0" w:color="auto"/>
                            <w:bottom w:val="none" w:sz="0" w:space="0" w:color="auto"/>
                            <w:right w:val="none" w:sz="0" w:space="0" w:color="auto"/>
                          </w:divBdr>
                          <w:divsChild>
                            <w:div w:id="297221626">
                              <w:marLeft w:val="0"/>
                              <w:marRight w:val="0"/>
                              <w:marTop w:val="0"/>
                              <w:marBottom w:val="0"/>
                              <w:divBdr>
                                <w:top w:val="none" w:sz="0" w:space="0" w:color="auto"/>
                                <w:left w:val="none" w:sz="0" w:space="0" w:color="auto"/>
                                <w:bottom w:val="none" w:sz="0" w:space="0" w:color="auto"/>
                                <w:right w:val="none" w:sz="0" w:space="0" w:color="auto"/>
                              </w:divBdr>
                              <w:divsChild>
                                <w:div w:id="830874266">
                                  <w:marLeft w:val="0"/>
                                  <w:marRight w:val="0"/>
                                  <w:marTop w:val="0"/>
                                  <w:marBottom w:val="0"/>
                                  <w:divBdr>
                                    <w:top w:val="none" w:sz="0" w:space="0" w:color="auto"/>
                                    <w:left w:val="none" w:sz="0" w:space="0" w:color="auto"/>
                                    <w:bottom w:val="none" w:sz="0" w:space="0" w:color="auto"/>
                                    <w:right w:val="none" w:sz="0" w:space="0" w:color="auto"/>
                                  </w:divBdr>
                                  <w:divsChild>
                                    <w:div w:id="23332766">
                                      <w:marLeft w:val="0"/>
                                      <w:marRight w:val="0"/>
                                      <w:marTop w:val="0"/>
                                      <w:marBottom w:val="0"/>
                                      <w:divBdr>
                                        <w:top w:val="none" w:sz="0" w:space="0" w:color="auto"/>
                                        <w:left w:val="none" w:sz="0" w:space="0" w:color="auto"/>
                                        <w:bottom w:val="none" w:sz="0" w:space="0" w:color="auto"/>
                                        <w:right w:val="none" w:sz="0" w:space="0" w:color="auto"/>
                                      </w:divBdr>
                                    </w:div>
                                  </w:divsChild>
                                </w:div>
                                <w:div w:id="1318074111">
                                  <w:marLeft w:val="0"/>
                                  <w:marRight w:val="0"/>
                                  <w:marTop w:val="0"/>
                                  <w:marBottom w:val="0"/>
                                  <w:divBdr>
                                    <w:top w:val="none" w:sz="0" w:space="0" w:color="auto"/>
                                    <w:left w:val="none" w:sz="0" w:space="0" w:color="auto"/>
                                    <w:bottom w:val="none" w:sz="0" w:space="0" w:color="auto"/>
                                    <w:right w:val="none" w:sz="0" w:space="0" w:color="auto"/>
                                  </w:divBdr>
                                  <w:divsChild>
                                    <w:div w:id="2120290504">
                                      <w:marLeft w:val="0"/>
                                      <w:marRight w:val="0"/>
                                      <w:marTop w:val="0"/>
                                      <w:marBottom w:val="0"/>
                                      <w:divBdr>
                                        <w:top w:val="none" w:sz="0" w:space="0" w:color="auto"/>
                                        <w:left w:val="none" w:sz="0" w:space="0" w:color="auto"/>
                                        <w:bottom w:val="none" w:sz="0" w:space="0" w:color="auto"/>
                                        <w:right w:val="none" w:sz="0" w:space="0" w:color="auto"/>
                                      </w:divBdr>
                                    </w:div>
                                  </w:divsChild>
                                </w:div>
                                <w:div w:id="1471823155">
                                  <w:marLeft w:val="0"/>
                                  <w:marRight w:val="0"/>
                                  <w:marTop w:val="0"/>
                                  <w:marBottom w:val="0"/>
                                  <w:divBdr>
                                    <w:top w:val="none" w:sz="0" w:space="0" w:color="auto"/>
                                    <w:left w:val="none" w:sz="0" w:space="0" w:color="auto"/>
                                    <w:bottom w:val="none" w:sz="0" w:space="0" w:color="auto"/>
                                    <w:right w:val="none" w:sz="0" w:space="0" w:color="auto"/>
                                  </w:divBdr>
                                  <w:divsChild>
                                    <w:div w:id="1997609034">
                                      <w:marLeft w:val="0"/>
                                      <w:marRight w:val="0"/>
                                      <w:marTop w:val="0"/>
                                      <w:marBottom w:val="0"/>
                                      <w:divBdr>
                                        <w:top w:val="none" w:sz="0" w:space="0" w:color="auto"/>
                                        <w:left w:val="none" w:sz="0" w:space="0" w:color="auto"/>
                                        <w:bottom w:val="none" w:sz="0" w:space="0" w:color="auto"/>
                                        <w:right w:val="none" w:sz="0" w:space="0" w:color="auto"/>
                                      </w:divBdr>
                                    </w:div>
                                  </w:divsChild>
                                </w:div>
                                <w:div w:id="1308583190">
                                  <w:marLeft w:val="0"/>
                                  <w:marRight w:val="0"/>
                                  <w:marTop w:val="0"/>
                                  <w:marBottom w:val="0"/>
                                  <w:divBdr>
                                    <w:top w:val="none" w:sz="0" w:space="0" w:color="auto"/>
                                    <w:left w:val="none" w:sz="0" w:space="0" w:color="auto"/>
                                    <w:bottom w:val="none" w:sz="0" w:space="0" w:color="auto"/>
                                    <w:right w:val="none" w:sz="0" w:space="0" w:color="auto"/>
                                  </w:divBdr>
                                  <w:divsChild>
                                    <w:div w:id="18808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195125">
      <w:bodyDiv w:val="1"/>
      <w:marLeft w:val="0"/>
      <w:marRight w:val="0"/>
      <w:marTop w:val="0"/>
      <w:marBottom w:val="0"/>
      <w:divBdr>
        <w:top w:val="none" w:sz="0" w:space="0" w:color="auto"/>
        <w:left w:val="none" w:sz="0" w:space="0" w:color="auto"/>
        <w:bottom w:val="none" w:sz="0" w:space="0" w:color="auto"/>
        <w:right w:val="none" w:sz="0" w:space="0" w:color="auto"/>
      </w:divBdr>
      <w:divsChild>
        <w:div w:id="1349913893">
          <w:marLeft w:val="0"/>
          <w:marRight w:val="0"/>
          <w:marTop w:val="0"/>
          <w:marBottom w:val="0"/>
          <w:divBdr>
            <w:top w:val="none" w:sz="0" w:space="0" w:color="auto"/>
            <w:left w:val="none" w:sz="0" w:space="0" w:color="auto"/>
            <w:bottom w:val="none" w:sz="0" w:space="0" w:color="auto"/>
            <w:right w:val="none" w:sz="0" w:space="0" w:color="auto"/>
          </w:divBdr>
          <w:divsChild>
            <w:div w:id="704331689">
              <w:marLeft w:val="0"/>
              <w:marRight w:val="0"/>
              <w:marTop w:val="0"/>
              <w:marBottom w:val="0"/>
              <w:divBdr>
                <w:top w:val="none" w:sz="0" w:space="0" w:color="auto"/>
                <w:left w:val="none" w:sz="0" w:space="0" w:color="auto"/>
                <w:bottom w:val="none" w:sz="0" w:space="0" w:color="auto"/>
                <w:right w:val="none" w:sz="0" w:space="0" w:color="auto"/>
              </w:divBdr>
              <w:divsChild>
                <w:div w:id="1930774614">
                  <w:marLeft w:val="0"/>
                  <w:marRight w:val="0"/>
                  <w:marTop w:val="0"/>
                  <w:marBottom w:val="0"/>
                  <w:divBdr>
                    <w:top w:val="none" w:sz="0" w:space="0" w:color="auto"/>
                    <w:left w:val="none" w:sz="0" w:space="0" w:color="auto"/>
                    <w:bottom w:val="none" w:sz="0" w:space="0" w:color="auto"/>
                    <w:right w:val="none" w:sz="0" w:space="0" w:color="auto"/>
                  </w:divBdr>
                  <w:divsChild>
                    <w:div w:id="1169515446">
                      <w:marLeft w:val="0"/>
                      <w:marRight w:val="0"/>
                      <w:marTop w:val="0"/>
                      <w:marBottom w:val="0"/>
                      <w:divBdr>
                        <w:top w:val="none" w:sz="0" w:space="0" w:color="auto"/>
                        <w:left w:val="none" w:sz="0" w:space="0" w:color="auto"/>
                        <w:bottom w:val="none" w:sz="0" w:space="0" w:color="auto"/>
                        <w:right w:val="none" w:sz="0" w:space="0" w:color="auto"/>
                      </w:divBdr>
                      <w:divsChild>
                        <w:div w:id="114636809">
                          <w:marLeft w:val="225"/>
                          <w:marRight w:val="0"/>
                          <w:marTop w:val="0"/>
                          <w:marBottom w:val="225"/>
                          <w:divBdr>
                            <w:top w:val="none" w:sz="0" w:space="0" w:color="auto"/>
                            <w:left w:val="none" w:sz="0" w:space="0" w:color="auto"/>
                            <w:bottom w:val="none" w:sz="0" w:space="0" w:color="auto"/>
                            <w:right w:val="none" w:sz="0" w:space="0" w:color="auto"/>
                          </w:divBdr>
                        </w:div>
                        <w:div w:id="1164127807">
                          <w:marLeft w:val="0"/>
                          <w:marRight w:val="0"/>
                          <w:marTop w:val="0"/>
                          <w:marBottom w:val="0"/>
                          <w:divBdr>
                            <w:top w:val="none" w:sz="0" w:space="0" w:color="auto"/>
                            <w:left w:val="none" w:sz="0" w:space="0" w:color="auto"/>
                            <w:bottom w:val="none" w:sz="0" w:space="0" w:color="auto"/>
                            <w:right w:val="none" w:sz="0" w:space="0" w:color="auto"/>
                          </w:divBdr>
                          <w:divsChild>
                            <w:div w:id="1490293489">
                              <w:marLeft w:val="0"/>
                              <w:marRight w:val="0"/>
                              <w:marTop w:val="0"/>
                              <w:marBottom w:val="0"/>
                              <w:divBdr>
                                <w:top w:val="none" w:sz="0" w:space="0" w:color="auto"/>
                                <w:left w:val="none" w:sz="0" w:space="0" w:color="auto"/>
                                <w:bottom w:val="none" w:sz="0" w:space="0" w:color="auto"/>
                                <w:right w:val="none" w:sz="0" w:space="0" w:color="auto"/>
                              </w:divBdr>
                              <w:divsChild>
                                <w:div w:id="133106526">
                                  <w:marLeft w:val="0"/>
                                  <w:marRight w:val="0"/>
                                  <w:marTop w:val="0"/>
                                  <w:marBottom w:val="0"/>
                                  <w:divBdr>
                                    <w:top w:val="none" w:sz="0" w:space="0" w:color="auto"/>
                                    <w:left w:val="none" w:sz="0" w:space="0" w:color="auto"/>
                                    <w:bottom w:val="none" w:sz="0" w:space="0" w:color="auto"/>
                                    <w:right w:val="none" w:sz="0" w:space="0" w:color="auto"/>
                                  </w:divBdr>
                                  <w:divsChild>
                                    <w:div w:id="1005666255">
                                      <w:marLeft w:val="0"/>
                                      <w:marRight w:val="0"/>
                                      <w:marTop w:val="0"/>
                                      <w:marBottom w:val="0"/>
                                      <w:divBdr>
                                        <w:top w:val="none" w:sz="0" w:space="0" w:color="auto"/>
                                        <w:left w:val="none" w:sz="0" w:space="0" w:color="auto"/>
                                        <w:bottom w:val="none" w:sz="0" w:space="0" w:color="auto"/>
                                        <w:right w:val="none" w:sz="0" w:space="0" w:color="auto"/>
                                      </w:divBdr>
                                    </w:div>
                                  </w:divsChild>
                                </w:div>
                                <w:div w:id="1444765157">
                                  <w:marLeft w:val="0"/>
                                  <w:marRight w:val="0"/>
                                  <w:marTop w:val="0"/>
                                  <w:marBottom w:val="0"/>
                                  <w:divBdr>
                                    <w:top w:val="none" w:sz="0" w:space="0" w:color="auto"/>
                                    <w:left w:val="none" w:sz="0" w:space="0" w:color="auto"/>
                                    <w:bottom w:val="none" w:sz="0" w:space="0" w:color="auto"/>
                                    <w:right w:val="none" w:sz="0" w:space="0" w:color="auto"/>
                                  </w:divBdr>
                                  <w:divsChild>
                                    <w:div w:id="469175679">
                                      <w:marLeft w:val="0"/>
                                      <w:marRight w:val="0"/>
                                      <w:marTop w:val="0"/>
                                      <w:marBottom w:val="0"/>
                                      <w:divBdr>
                                        <w:top w:val="none" w:sz="0" w:space="0" w:color="auto"/>
                                        <w:left w:val="none" w:sz="0" w:space="0" w:color="auto"/>
                                        <w:bottom w:val="none" w:sz="0" w:space="0" w:color="auto"/>
                                        <w:right w:val="none" w:sz="0" w:space="0" w:color="auto"/>
                                      </w:divBdr>
                                    </w:div>
                                  </w:divsChild>
                                </w:div>
                                <w:div w:id="1308048516">
                                  <w:marLeft w:val="0"/>
                                  <w:marRight w:val="0"/>
                                  <w:marTop w:val="0"/>
                                  <w:marBottom w:val="0"/>
                                  <w:divBdr>
                                    <w:top w:val="none" w:sz="0" w:space="0" w:color="auto"/>
                                    <w:left w:val="none" w:sz="0" w:space="0" w:color="auto"/>
                                    <w:bottom w:val="none" w:sz="0" w:space="0" w:color="auto"/>
                                    <w:right w:val="none" w:sz="0" w:space="0" w:color="auto"/>
                                  </w:divBdr>
                                  <w:divsChild>
                                    <w:div w:id="1081214048">
                                      <w:marLeft w:val="0"/>
                                      <w:marRight w:val="0"/>
                                      <w:marTop w:val="0"/>
                                      <w:marBottom w:val="0"/>
                                      <w:divBdr>
                                        <w:top w:val="none" w:sz="0" w:space="0" w:color="auto"/>
                                        <w:left w:val="none" w:sz="0" w:space="0" w:color="auto"/>
                                        <w:bottom w:val="none" w:sz="0" w:space="0" w:color="auto"/>
                                        <w:right w:val="none" w:sz="0" w:space="0" w:color="auto"/>
                                      </w:divBdr>
                                    </w:div>
                                  </w:divsChild>
                                </w:div>
                                <w:div w:id="1545217179">
                                  <w:marLeft w:val="0"/>
                                  <w:marRight w:val="0"/>
                                  <w:marTop w:val="0"/>
                                  <w:marBottom w:val="0"/>
                                  <w:divBdr>
                                    <w:top w:val="none" w:sz="0" w:space="0" w:color="auto"/>
                                    <w:left w:val="none" w:sz="0" w:space="0" w:color="auto"/>
                                    <w:bottom w:val="none" w:sz="0" w:space="0" w:color="auto"/>
                                    <w:right w:val="none" w:sz="0" w:space="0" w:color="auto"/>
                                  </w:divBdr>
                                  <w:divsChild>
                                    <w:div w:id="6103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88534">
      <w:bodyDiv w:val="1"/>
      <w:marLeft w:val="0"/>
      <w:marRight w:val="0"/>
      <w:marTop w:val="0"/>
      <w:marBottom w:val="0"/>
      <w:divBdr>
        <w:top w:val="none" w:sz="0" w:space="0" w:color="auto"/>
        <w:left w:val="none" w:sz="0" w:space="0" w:color="auto"/>
        <w:bottom w:val="none" w:sz="0" w:space="0" w:color="auto"/>
        <w:right w:val="none" w:sz="0" w:space="0" w:color="auto"/>
      </w:divBdr>
      <w:divsChild>
        <w:div w:id="1608654405">
          <w:marLeft w:val="0"/>
          <w:marRight w:val="0"/>
          <w:marTop w:val="0"/>
          <w:marBottom w:val="0"/>
          <w:divBdr>
            <w:top w:val="none" w:sz="0" w:space="0" w:color="auto"/>
            <w:left w:val="none" w:sz="0" w:space="0" w:color="auto"/>
            <w:bottom w:val="none" w:sz="0" w:space="0" w:color="auto"/>
            <w:right w:val="none" w:sz="0" w:space="0" w:color="auto"/>
          </w:divBdr>
          <w:divsChild>
            <w:div w:id="2045517125">
              <w:marLeft w:val="0"/>
              <w:marRight w:val="0"/>
              <w:marTop w:val="0"/>
              <w:marBottom w:val="0"/>
              <w:divBdr>
                <w:top w:val="none" w:sz="0" w:space="0" w:color="auto"/>
                <w:left w:val="none" w:sz="0" w:space="0" w:color="auto"/>
                <w:bottom w:val="none" w:sz="0" w:space="0" w:color="auto"/>
                <w:right w:val="none" w:sz="0" w:space="0" w:color="auto"/>
              </w:divBdr>
              <w:divsChild>
                <w:div w:id="20973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41456">
      <w:bodyDiv w:val="1"/>
      <w:marLeft w:val="0"/>
      <w:marRight w:val="0"/>
      <w:marTop w:val="0"/>
      <w:marBottom w:val="0"/>
      <w:divBdr>
        <w:top w:val="none" w:sz="0" w:space="0" w:color="auto"/>
        <w:left w:val="none" w:sz="0" w:space="0" w:color="auto"/>
        <w:bottom w:val="none" w:sz="0" w:space="0" w:color="auto"/>
        <w:right w:val="none" w:sz="0" w:space="0" w:color="auto"/>
      </w:divBdr>
      <w:divsChild>
        <w:div w:id="835608508">
          <w:marLeft w:val="0"/>
          <w:marRight w:val="0"/>
          <w:marTop w:val="0"/>
          <w:marBottom w:val="0"/>
          <w:divBdr>
            <w:top w:val="none" w:sz="0" w:space="0" w:color="auto"/>
            <w:left w:val="none" w:sz="0" w:space="0" w:color="auto"/>
            <w:bottom w:val="none" w:sz="0" w:space="0" w:color="auto"/>
            <w:right w:val="none" w:sz="0" w:space="0" w:color="auto"/>
          </w:divBdr>
          <w:divsChild>
            <w:div w:id="1361979329">
              <w:marLeft w:val="0"/>
              <w:marRight w:val="0"/>
              <w:marTop w:val="0"/>
              <w:marBottom w:val="0"/>
              <w:divBdr>
                <w:top w:val="none" w:sz="0" w:space="0" w:color="auto"/>
                <w:left w:val="none" w:sz="0" w:space="0" w:color="auto"/>
                <w:bottom w:val="none" w:sz="0" w:space="0" w:color="auto"/>
                <w:right w:val="none" w:sz="0" w:space="0" w:color="auto"/>
              </w:divBdr>
              <w:divsChild>
                <w:div w:id="1507211343">
                  <w:marLeft w:val="0"/>
                  <w:marRight w:val="0"/>
                  <w:marTop w:val="0"/>
                  <w:marBottom w:val="0"/>
                  <w:divBdr>
                    <w:top w:val="none" w:sz="0" w:space="0" w:color="auto"/>
                    <w:left w:val="none" w:sz="0" w:space="0" w:color="auto"/>
                    <w:bottom w:val="none" w:sz="0" w:space="0" w:color="auto"/>
                    <w:right w:val="none" w:sz="0" w:space="0" w:color="auto"/>
                  </w:divBdr>
                  <w:divsChild>
                    <w:div w:id="866794159">
                      <w:marLeft w:val="0"/>
                      <w:marRight w:val="0"/>
                      <w:marTop w:val="0"/>
                      <w:marBottom w:val="0"/>
                      <w:divBdr>
                        <w:top w:val="none" w:sz="0" w:space="0" w:color="auto"/>
                        <w:left w:val="none" w:sz="0" w:space="0" w:color="auto"/>
                        <w:bottom w:val="none" w:sz="0" w:space="0" w:color="auto"/>
                        <w:right w:val="none" w:sz="0" w:space="0" w:color="auto"/>
                      </w:divBdr>
                      <w:divsChild>
                        <w:div w:id="192691522">
                          <w:marLeft w:val="225"/>
                          <w:marRight w:val="0"/>
                          <w:marTop w:val="0"/>
                          <w:marBottom w:val="225"/>
                          <w:divBdr>
                            <w:top w:val="none" w:sz="0" w:space="0" w:color="auto"/>
                            <w:left w:val="none" w:sz="0" w:space="0" w:color="auto"/>
                            <w:bottom w:val="none" w:sz="0" w:space="0" w:color="auto"/>
                            <w:right w:val="none" w:sz="0" w:space="0" w:color="auto"/>
                          </w:divBdr>
                        </w:div>
                        <w:div w:id="365569882">
                          <w:marLeft w:val="0"/>
                          <w:marRight w:val="0"/>
                          <w:marTop w:val="0"/>
                          <w:marBottom w:val="0"/>
                          <w:divBdr>
                            <w:top w:val="none" w:sz="0" w:space="0" w:color="auto"/>
                            <w:left w:val="none" w:sz="0" w:space="0" w:color="auto"/>
                            <w:bottom w:val="none" w:sz="0" w:space="0" w:color="auto"/>
                            <w:right w:val="none" w:sz="0" w:space="0" w:color="auto"/>
                          </w:divBdr>
                          <w:divsChild>
                            <w:div w:id="744036716">
                              <w:marLeft w:val="0"/>
                              <w:marRight w:val="0"/>
                              <w:marTop w:val="0"/>
                              <w:marBottom w:val="0"/>
                              <w:divBdr>
                                <w:top w:val="none" w:sz="0" w:space="0" w:color="auto"/>
                                <w:left w:val="none" w:sz="0" w:space="0" w:color="auto"/>
                                <w:bottom w:val="none" w:sz="0" w:space="0" w:color="auto"/>
                                <w:right w:val="none" w:sz="0" w:space="0" w:color="auto"/>
                              </w:divBdr>
                              <w:divsChild>
                                <w:div w:id="1325011328">
                                  <w:marLeft w:val="0"/>
                                  <w:marRight w:val="0"/>
                                  <w:marTop w:val="0"/>
                                  <w:marBottom w:val="0"/>
                                  <w:divBdr>
                                    <w:top w:val="none" w:sz="0" w:space="0" w:color="auto"/>
                                    <w:left w:val="none" w:sz="0" w:space="0" w:color="auto"/>
                                    <w:bottom w:val="none" w:sz="0" w:space="0" w:color="auto"/>
                                    <w:right w:val="none" w:sz="0" w:space="0" w:color="auto"/>
                                  </w:divBdr>
                                  <w:divsChild>
                                    <w:div w:id="916670151">
                                      <w:marLeft w:val="0"/>
                                      <w:marRight w:val="0"/>
                                      <w:marTop w:val="0"/>
                                      <w:marBottom w:val="0"/>
                                      <w:divBdr>
                                        <w:top w:val="none" w:sz="0" w:space="0" w:color="auto"/>
                                        <w:left w:val="none" w:sz="0" w:space="0" w:color="auto"/>
                                        <w:bottom w:val="none" w:sz="0" w:space="0" w:color="auto"/>
                                        <w:right w:val="none" w:sz="0" w:space="0" w:color="auto"/>
                                      </w:divBdr>
                                    </w:div>
                                  </w:divsChild>
                                </w:div>
                                <w:div w:id="704409819">
                                  <w:marLeft w:val="0"/>
                                  <w:marRight w:val="0"/>
                                  <w:marTop w:val="0"/>
                                  <w:marBottom w:val="0"/>
                                  <w:divBdr>
                                    <w:top w:val="none" w:sz="0" w:space="0" w:color="auto"/>
                                    <w:left w:val="none" w:sz="0" w:space="0" w:color="auto"/>
                                    <w:bottom w:val="none" w:sz="0" w:space="0" w:color="auto"/>
                                    <w:right w:val="none" w:sz="0" w:space="0" w:color="auto"/>
                                  </w:divBdr>
                                  <w:divsChild>
                                    <w:div w:id="18223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731709">
      <w:bodyDiv w:val="1"/>
      <w:marLeft w:val="0"/>
      <w:marRight w:val="0"/>
      <w:marTop w:val="0"/>
      <w:marBottom w:val="0"/>
      <w:divBdr>
        <w:top w:val="none" w:sz="0" w:space="0" w:color="auto"/>
        <w:left w:val="none" w:sz="0" w:space="0" w:color="auto"/>
        <w:bottom w:val="none" w:sz="0" w:space="0" w:color="auto"/>
        <w:right w:val="none" w:sz="0" w:space="0" w:color="auto"/>
      </w:divBdr>
      <w:divsChild>
        <w:div w:id="530799227">
          <w:marLeft w:val="0"/>
          <w:marRight w:val="0"/>
          <w:marTop w:val="0"/>
          <w:marBottom w:val="0"/>
          <w:divBdr>
            <w:top w:val="none" w:sz="0" w:space="0" w:color="auto"/>
            <w:left w:val="none" w:sz="0" w:space="0" w:color="auto"/>
            <w:bottom w:val="none" w:sz="0" w:space="0" w:color="auto"/>
            <w:right w:val="none" w:sz="0" w:space="0" w:color="auto"/>
          </w:divBdr>
          <w:divsChild>
            <w:div w:id="319430372">
              <w:marLeft w:val="0"/>
              <w:marRight w:val="0"/>
              <w:marTop w:val="0"/>
              <w:marBottom w:val="0"/>
              <w:divBdr>
                <w:top w:val="none" w:sz="0" w:space="0" w:color="auto"/>
                <w:left w:val="none" w:sz="0" w:space="0" w:color="auto"/>
                <w:bottom w:val="none" w:sz="0" w:space="0" w:color="auto"/>
                <w:right w:val="none" w:sz="0" w:space="0" w:color="auto"/>
              </w:divBdr>
              <w:divsChild>
                <w:div w:id="1550608555">
                  <w:marLeft w:val="0"/>
                  <w:marRight w:val="0"/>
                  <w:marTop w:val="0"/>
                  <w:marBottom w:val="0"/>
                  <w:divBdr>
                    <w:top w:val="none" w:sz="0" w:space="0" w:color="auto"/>
                    <w:left w:val="none" w:sz="0" w:space="0" w:color="auto"/>
                    <w:bottom w:val="none" w:sz="0" w:space="0" w:color="auto"/>
                    <w:right w:val="none" w:sz="0" w:space="0" w:color="auto"/>
                  </w:divBdr>
                  <w:divsChild>
                    <w:div w:id="895623486">
                      <w:marLeft w:val="0"/>
                      <w:marRight w:val="0"/>
                      <w:marTop w:val="0"/>
                      <w:marBottom w:val="0"/>
                      <w:divBdr>
                        <w:top w:val="none" w:sz="0" w:space="0" w:color="auto"/>
                        <w:left w:val="none" w:sz="0" w:space="0" w:color="auto"/>
                        <w:bottom w:val="none" w:sz="0" w:space="0" w:color="auto"/>
                        <w:right w:val="none" w:sz="0" w:space="0" w:color="auto"/>
                      </w:divBdr>
                      <w:divsChild>
                        <w:div w:id="1169440672">
                          <w:marLeft w:val="225"/>
                          <w:marRight w:val="0"/>
                          <w:marTop w:val="0"/>
                          <w:marBottom w:val="225"/>
                          <w:divBdr>
                            <w:top w:val="none" w:sz="0" w:space="0" w:color="auto"/>
                            <w:left w:val="none" w:sz="0" w:space="0" w:color="auto"/>
                            <w:bottom w:val="none" w:sz="0" w:space="0" w:color="auto"/>
                            <w:right w:val="none" w:sz="0" w:space="0" w:color="auto"/>
                          </w:divBdr>
                        </w:div>
                        <w:div w:id="1927180057">
                          <w:marLeft w:val="0"/>
                          <w:marRight w:val="0"/>
                          <w:marTop w:val="0"/>
                          <w:marBottom w:val="0"/>
                          <w:divBdr>
                            <w:top w:val="none" w:sz="0" w:space="0" w:color="auto"/>
                            <w:left w:val="none" w:sz="0" w:space="0" w:color="auto"/>
                            <w:bottom w:val="none" w:sz="0" w:space="0" w:color="auto"/>
                            <w:right w:val="none" w:sz="0" w:space="0" w:color="auto"/>
                          </w:divBdr>
                          <w:divsChild>
                            <w:div w:id="216169665">
                              <w:marLeft w:val="0"/>
                              <w:marRight w:val="0"/>
                              <w:marTop w:val="0"/>
                              <w:marBottom w:val="0"/>
                              <w:divBdr>
                                <w:top w:val="none" w:sz="0" w:space="0" w:color="auto"/>
                                <w:left w:val="none" w:sz="0" w:space="0" w:color="auto"/>
                                <w:bottom w:val="none" w:sz="0" w:space="0" w:color="auto"/>
                                <w:right w:val="none" w:sz="0" w:space="0" w:color="auto"/>
                              </w:divBdr>
                              <w:divsChild>
                                <w:div w:id="235239313">
                                  <w:marLeft w:val="0"/>
                                  <w:marRight w:val="0"/>
                                  <w:marTop w:val="0"/>
                                  <w:marBottom w:val="0"/>
                                  <w:divBdr>
                                    <w:top w:val="none" w:sz="0" w:space="0" w:color="auto"/>
                                    <w:left w:val="none" w:sz="0" w:space="0" w:color="auto"/>
                                    <w:bottom w:val="none" w:sz="0" w:space="0" w:color="auto"/>
                                    <w:right w:val="none" w:sz="0" w:space="0" w:color="auto"/>
                                  </w:divBdr>
                                  <w:divsChild>
                                    <w:div w:id="2000452724">
                                      <w:marLeft w:val="0"/>
                                      <w:marRight w:val="0"/>
                                      <w:marTop w:val="0"/>
                                      <w:marBottom w:val="0"/>
                                      <w:divBdr>
                                        <w:top w:val="none" w:sz="0" w:space="0" w:color="auto"/>
                                        <w:left w:val="none" w:sz="0" w:space="0" w:color="auto"/>
                                        <w:bottom w:val="none" w:sz="0" w:space="0" w:color="auto"/>
                                        <w:right w:val="none" w:sz="0" w:space="0" w:color="auto"/>
                                      </w:divBdr>
                                    </w:div>
                                  </w:divsChild>
                                </w:div>
                                <w:div w:id="1926186813">
                                  <w:marLeft w:val="0"/>
                                  <w:marRight w:val="0"/>
                                  <w:marTop w:val="0"/>
                                  <w:marBottom w:val="0"/>
                                  <w:divBdr>
                                    <w:top w:val="none" w:sz="0" w:space="0" w:color="auto"/>
                                    <w:left w:val="none" w:sz="0" w:space="0" w:color="auto"/>
                                    <w:bottom w:val="none" w:sz="0" w:space="0" w:color="auto"/>
                                    <w:right w:val="none" w:sz="0" w:space="0" w:color="auto"/>
                                  </w:divBdr>
                                  <w:divsChild>
                                    <w:div w:id="268709190">
                                      <w:marLeft w:val="0"/>
                                      <w:marRight w:val="0"/>
                                      <w:marTop w:val="0"/>
                                      <w:marBottom w:val="0"/>
                                      <w:divBdr>
                                        <w:top w:val="none" w:sz="0" w:space="0" w:color="auto"/>
                                        <w:left w:val="none" w:sz="0" w:space="0" w:color="auto"/>
                                        <w:bottom w:val="none" w:sz="0" w:space="0" w:color="auto"/>
                                        <w:right w:val="none" w:sz="0" w:space="0" w:color="auto"/>
                                      </w:divBdr>
                                    </w:div>
                                  </w:divsChild>
                                </w:div>
                                <w:div w:id="1066104870">
                                  <w:marLeft w:val="0"/>
                                  <w:marRight w:val="0"/>
                                  <w:marTop w:val="0"/>
                                  <w:marBottom w:val="0"/>
                                  <w:divBdr>
                                    <w:top w:val="none" w:sz="0" w:space="0" w:color="auto"/>
                                    <w:left w:val="none" w:sz="0" w:space="0" w:color="auto"/>
                                    <w:bottom w:val="none" w:sz="0" w:space="0" w:color="auto"/>
                                    <w:right w:val="none" w:sz="0" w:space="0" w:color="auto"/>
                                  </w:divBdr>
                                  <w:divsChild>
                                    <w:div w:id="110518954">
                                      <w:marLeft w:val="0"/>
                                      <w:marRight w:val="0"/>
                                      <w:marTop w:val="0"/>
                                      <w:marBottom w:val="0"/>
                                      <w:divBdr>
                                        <w:top w:val="none" w:sz="0" w:space="0" w:color="auto"/>
                                        <w:left w:val="none" w:sz="0" w:space="0" w:color="auto"/>
                                        <w:bottom w:val="none" w:sz="0" w:space="0" w:color="auto"/>
                                        <w:right w:val="none" w:sz="0" w:space="0" w:color="auto"/>
                                      </w:divBdr>
                                    </w:div>
                                  </w:divsChild>
                                </w:div>
                                <w:div w:id="1524436140">
                                  <w:marLeft w:val="0"/>
                                  <w:marRight w:val="0"/>
                                  <w:marTop w:val="0"/>
                                  <w:marBottom w:val="0"/>
                                  <w:divBdr>
                                    <w:top w:val="none" w:sz="0" w:space="0" w:color="auto"/>
                                    <w:left w:val="none" w:sz="0" w:space="0" w:color="auto"/>
                                    <w:bottom w:val="none" w:sz="0" w:space="0" w:color="auto"/>
                                    <w:right w:val="none" w:sz="0" w:space="0" w:color="auto"/>
                                  </w:divBdr>
                                  <w:divsChild>
                                    <w:div w:id="1696687644">
                                      <w:marLeft w:val="0"/>
                                      <w:marRight w:val="0"/>
                                      <w:marTop w:val="0"/>
                                      <w:marBottom w:val="0"/>
                                      <w:divBdr>
                                        <w:top w:val="none" w:sz="0" w:space="0" w:color="auto"/>
                                        <w:left w:val="none" w:sz="0" w:space="0" w:color="auto"/>
                                        <w:bottom w:val="none" w:sz="0" w:space="0" w:color="auto"/>
                                        <w:right w:val="none" w:sz="0" w:space="0" w:color="auto"/>
                                      </w:divBdr>
                                    </w:div>
                                  </w:divsChild>
                                </w:div>
                                <w:div w:id="1536845018">
                                  <w:marLeft w:val="0"/>
                                  <w:marRight w:val="0"/>
                                  <w:marTop w:val="0"/>
                                  <w:marBottom w:val="0"/>
                                  <w:divBdr>
                                    <w:top w:val="none" w:sz="0" w:space="0" w:color="auto"/>
                                    <w:left w:val="none" w:sz="0" w:space="0" w:color="auto"/>
                                    <w:bottom w:val="none" w:sz="0" w:space="0" w:color="auto"/>
                                    <w:right w:val="none" w:sz="0" w:space="0" w:color="auto"/>
                                  </w:divBdr>
                                  <w:divsChild>
                                    <w:div w:id="1051422200">
                                      <w:marLeft w:val="0"/>
                                      <w:marRight w:val="0"/>
                                      <w:marTop w:val="0"/>
                                      <w:marBottom w:val="0"/>
                                      <w:divBdr>
                                        <w:top w:val="none" w:sz="0" w:space="0" w:color="auto"/>
                                        <w:left w:val="none" w:sz="0" w:space="0" w:color="auto"/>
                                        <w:bottom w:val="none" w:sz="0" w:space="0" w:color="auto"/>
                                        <w:right w:val="none" w:sz="0" w:space="0" w:color="auto"/>
                                      </w:divBdr>
                                    </w:div>
                                  </w:divsChild>
                                </w:div>
                                <w:div w:id="1342318653">
                                  <w:marLeft w:val="0"/>
                                  <w:marRight w:val="0"/>
                                  <w:marTop w:val="0"/>
                                  <w:marBottom w:val="0"/>
                                  <w:divBdr>
                                    <w:top w:val="none" w:sz="0" w:space="0" w:color="auto"/>
                                    <w:left w:val="none" w:sz="0" w:space="0" w:color="auto"/>
                                    <w:bottom w:val="none" w:sz="0" w:space="0" w:color="auto"/>
                                    <w:right w:val="none" w:sz="0" w:space="0" w:color="auto"/>
                                  </w:divBdr>
                                  <w:divsChild>
                                    <w:div w:id="512841296">
                                      <w:marLeft w:val="0"/>
                                      <w:marRight w:val="0"/>
                                      <w:marTop w:val="0"/>
                                      <w:marBottom w:val="0"/>
                                      <w:divBdr>
                                        <w:top w:val="none" w:sz="0" w:space="0" w:color="auto"/>
                                        <w:left w:val="none" w:sz="0" w:space="0" w:color="auto"/>
                                        <w:bottom w:val="none" w:sz="0" w:space="0" w:color="auto"/>
                                        <w:right w:val="none" w:sz="0" w:space="0" w:color="auto"/>
                                      </w:divBdr>
                                    </w:div>
                                  </w:divsChild>
                                </w:div>
                                <w:div w:id="351878740">
                                  <w:marLeft w:val="0"/>
                                  <w:marRight w:val="0"/>
                                  <w:marTop w:val="0"/>
                                  <w:marBottom w:val="0"/>
                                  <w:divBdr>
                                    <w:top w:val="none" w:sz="0" w:space="0" w:color="auto"/>
                                    <w:left w:val="none" w:sz="0" w:space="0" w:color="auto"/>
                                    <w:bottom w:val="none" w:sz="0" w:space="0" w:color="auto"/>
                                    <w:right w:val="none" w:sz="0" w:space="0" w:color="auto"/>
                                  </w:divBdr>
                                  <w:divsChild>
                                    <w:div w:id="1380200285">
                                      <w:marLeft w:val="0"/>
                                      <w:marRight w:val="0"/>
                                      <w:marTop w:val="0"/>
                                      <w:marBottom w:val="0"/>
                                      <w:divBdr>
                                        <w:top w:val="none" w:sz="0" w:space="0" w:color="auto"/>
                                        <w:left w:val="none" w:sz="0" w:space="0" w:color="auto"/>
                                        <w:bottom w:val="none" w:sz="0" w:space="0" w:color="auto"/>
                                        <w:right w:val="none" w:sz="0" w:space="0" w:color="auto"/>
                                      </w:divBdr>
                                    </w:div>
                                  </w:divsChild>
                                </w:div>
                                <w:div w:id="29957683">
                                  <w:marLeft w:val="0"/>
                                  <w:marRight w:val="0"/>
                                  <w:marTop w:val="0"/>
                                  <w:marBottom w:val="0"/>
                                  <w:divBdr>
                                    <w:top w:val="none" w:sz="0" w:space="0" w:color="auto"/>
                                    <w:left w:val="none" w:sz="0" w:space="0" w:color="auto"/>
                                    <w:bottom w:val="none" w:sz="0" w:space="0" w:color="auto"/>
                                    <w:right w:val="none" w:sz="0" w:space="0" w:color="auto"/>
                                  </w:divBdr>
                                  <w:divsChild>
                                    <w:div w:id="8385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406922">
      <w:bodyDiv w:val="1"/>
      <w:marLeft w:val="0"/>
      <w:marRight w:val="0"/>
      <w:marTop w:val="0"/>
      <w:marBottom w:val="0"/>
      <w:divBdr>
        <w:top w:val="none" w:sz="0" w:space="0" w:color="auto"/>
        <w:left w:val="none" w:sz="0" w:space="0" w:color="auto"/>
        <w:bottom w:val="none" w:sz="0" w:space="0" w:color="auto"/>
        <w:right w:val="none" w:sz="0" w:space="0" w:color="auto"/>
      </w:divBdr>
      <w:divsChild>
        <w:div w:id="946083059">
          <w:marLeft w:val="0"/>
          <w:marRight w:val="0"/>
          <w:marTop w:val="0"/>
          <w:marBottom w:val="0"/>
          <w:divBdr>
            <w:top w:val="none" w:sz="0" w:space="0" w:color="auto"/>
            <w:left w:val="none" w:sz="0" w:space="0" w:color="auto"/>
            <w:bottom w:val="none" w:sz="0" w:space="0" w:color="auto"/>
            <w:right w:val="none" w:sz="0" w:space="0" w:color="auto"/>
          </w:divBdr>
          <w:divsChild>
            <w:div w:id="1885024684">
              <w:marLeft w:val="0"/>
              <w:marRight w:val="0"/>
              <w:marTop w:val="0"/>
              <w:marBottom w:val="0"/>
              <w:divBdr>
                <w:top w:val="none" w:sz="0" w:space="0" w:color="auto"/>
                <w:left w:val="none" w:sz="0" w:space="0" w:color="auto"/>
                <w:bottom w:val="none" w:sz="0" w:space="0" w:color="auto"/>
                <w:right w:val="none" w:sz="0" w:space="0" w:color="auto"/>
              </w:divBdr>
              <w:divsChild>
                <w:div w:id="1898005018">
                  <w:marLeft w:val="0"/>
                  <w:marRight w:val="0"/>
                  <w:marTop w:val="0"/>
                  <w:marBottom w:val="0"/>
                  <w:divBdr>
                    <w:top w:val="none" w:sz="0" w:space="0" w:color="auto"/>
                    <w:left w:val="none" w:sz="0" w:space="0" w:color="auto"/>
                    <w:bottom w:val="none" w:sz="0" w:space="0" w:color="auto"/>
                    <w:right w:val="none" w:sz="0" w:space="0" w:color="auto"/>
                  </w:divBdr>
                  <w:divsChild>
                    <w:div w:id="268853541">
                      <w:marLeft w:val="0"/>
                      <w:marRight w:val="0"/>
                      <w:marTop w:val="0"/>
                      <w:marBottom w:val="0"/>
                      <w:divBdr>
                        <w:top w:val="none" w:sz="0" w:space="0" w:color="auto"/>
                        <w:left w:val="none" w:sz="0" w:space="0" w:color="auto"/>
                        <w:bottom w:val="none" w:sz="0" w:space="0" w:color="auto"/>
                        <w:right w:val="none" w:sz="0" w:space="0" w:color="auto"/>
                      </w:divBdr>
                      <w:divsChild>
                        <w:div w:id="1740133528">
                          <w:marLeft w:val="225"/>
                          <w:marRight w:val="0"/>
                          <w:marTop w:val="0"/>
                          <w:marBottom w:val="225"/>
                          <w:divBdr>
                            <w:top w:val="none" w:sz="0" w:space="0" w:color="auto"/>
                            <w:left w:val="none" w:sz="0" w:space="0" w:color="auto"/>
                            <w:bottom w:val="none" w:sz="0" w:space="0" w:color="auto"/>
                            <w:right w:val="none" w:sz="0" w:space="0" w:color="auto"/>
                          </w:divBdr>
                        </w:div>
                        <w:div w:id="64570987">
                          <w:marLeft w:val="0"/>
                          <w:marRight w:val="0"/>
                          <w:marTop w:val="0"/>
                          <w:marBottom w:val="0"/>
                          <w:divBdr>
                            <w:top w:val="none" w:sz="0" w:space="0" w:color="auto"/>
                            <w:left w:val="none" w:sz="0" w:space="0" w:color="auto"/>
                            <w:bottom w:val="none" w:sz="0" w:space="0" w:color="auto"/>
                            <w:right w:val="none" w:sz="0" w:space="0" w:color="auto"/>
                          </w:divBdr>
                          <w:divsChild>
                            <w:div w:id="2046327612">
                              <w:marLeft w:val="0"/>
                              <w:marRight w:val="0"/>
                              <w:marTop w:val="0"/>
                              <w:marBottom w:val="0"/>
                              <w:divBdr>
                                <w:top w:val="none" w:sz="0" w:space="0" w:color="auto"/>
                                <w:left w:val="none" w:sz="0" w:space="0" w:color="auto"/>
                                <w:bottom w:val="none" w:sz="0" w:space="0" w:color="auto"/>
                                <w:right w:val="none" w:sz="0" w:space="0" w:color="auto"/>
                              </w:divBdr>
                              <w:divsChild>
                                <w:div w:id="1858693800">
                                  <w:marLeft w:val="0"/>
                                  <w:marRight w:val="0"/>
                                  <w:marTop w:val="0"/>
                                  <w:marBottom w:val="0"/>
                                  <w:divBdr>
                                    <w:top w:val="none" w:sz="0" w:space="0" w:color="auto"/>
                                    <w:left w:val="none" w:sz="0" w:space="0" w:color="auto"/>
                                    <w:bottom w:val="none" w:sz="0" w:space="0" w:color="auto"/>
                                    <w:right w:val="none" w:sz="0" w:space="0" w:color="auto"/>
                                  </w:divBdr>
                                  <w:divsChild>
                                    <w:div w:id="1800414987">
                                      <w:marLeft w:val="0"/>
                                      <w:marRight w:val="0"/>
                                      <w:marTop w:val="0"/>
                                      <w:marBottom w:val="0"/>
                                      <w:divBdr>
                                        <w:top w:val="none" w:sz="0" w:space="0" w:color="auto"/>
                                        <w:left w:val="none" w:sz="0" w:space="0" w:color="auto"/>
                                        <w:bottom w:val="none" w:sz="0" w:space="0" w:color="auto"/>
                                        <w:right w:val="none" w:sz="0" w:space="0" w:color="auto"/>
                                      </w:divBdr>
                                    </w:div>
                                  </w:divsChild>
                                </w:div>
                                <w:div w:id="1611939024">
                                  <w:marLeft w:val="0"/>
                                  <w:marRight w:val="0"/>
                                  <w:marTop w:val="0"/>
                                  <w:marBottom w:val="0"/>
                                  <w:divBdr>
                                    <w:top w:val="none" w:sz="0" w:space="0" w:color="auto"/>
                                    <w:left w:val="none" w:sz="0" w:space="0" w:color="auto"/>
                                    <w:bottom w:val="none" w:sz="0" w:space="0" w:color="auto"/>
                                    <w:right w:val="none" w:sz="0" w:space="0" w:color="auto"/>
                                  </w:divBdr>
                                  <w:divsChild>
                                    <w:div w:id="1599560106">
                                      <w:marLeft w:val="0"/>
                                      <w:marRight w:val="0"/>
                                      <w:marTop w:val="0"/>
                                      <w:marBottom w:val="0"/>
                                      <w:divBdr>
                                        <w:top w:val="none" w:sz="0" w:space="0" w:color="auto"/>
                                        <w:left w:val="none" w:sz="0" w:space="0" w:color="auto"/>
                                        <w:bottom w:val="none" w:sz="0" w:space="0" w:color="auto"/>
                                        <w:right w:val="none" w:sz="0" w:space="0" w:color="auto"/>
                                      </w:divBdr>
                                    </w:div>
                                  </w:divsChild>
                                </w:div>
                                <w:div w:id="1589272271">
                                  <w:marLeft w:val="0"/>
                                  <w:marRight w:val="0"/>
                                  <w:marTop w:val="0"/>
                                  <w:marBottom w:val="0"/>
                                  <w:divBdr>
                                    <w:top w:val="none" w:sz="0" w:space="0" w:color="auto"/>
                                    <w:left w:val="none" w:sz="0" w:space="0" w:color="auto"/>
                                    <w:bottom w:val="none" w:sz="0" w:space="0" w:color="auto"/>
                                    <w:right w:val="none" w:sz="0" w:space="0" w:color="auto"/>
                                  </w:divBdr>
                                  <w:divsChild>
                                    <w:div w:id="360860172">
                                      <w:marLeft w:val="0"/>
                                      <w:marRight w:val="0"/>
                                      <w:marTop w:val="0"/>
                                      <w:marBottom w:val="0"/>
                                      <w:divBdr>
                                        <w:top w:val="none" w:sz="0" w:space="0" w:color="auto"/>
                                        <w:left w:val="none" w:sz="0" w:space="0" w:color="auto"/>
                                        <w:bottom w:val="none" w:sz="0" w:space="0" w:color="auto"/>
                                        <w:right w:val="none" w:sz="0" w:space="0" w:color="auto"/>
                                      </w:divBdr>
                                    </w:div>
                                  </w:divsChild>
                                </w:div>
                                <w:div w:id="1506898962">
                                  <w:marLeft w:val="0"/>
                                  <w:marRight w:val="0"/>
                                  <w:marTop w:val="0"/>
                                  <w:marBottom w:val="0"/>
                                  <w:divBdr>
                                    <w:top w:val="none" w:sz="0" w:space="0" w:color="auto"/>
                                    <w:left w:val="none" w:sz="0" w:space="0" w:color="auto"/>
                                    <w:bottom w:val="none" w:sz="0" w:space="0" w:color="auto"/>
                                    <w:right w:val="none" w:sz="0" w:space="0" w:color="auto"/>
                                  </w:divBdr>
                                  <w:divsChild>
                                    <w:div w:id="15380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234350">
      <w:bodyDiv w:val="1"/>
      <w:marLeft w:val="0"/>
      <w:marRight w:val="0"/>
      <w:marTop w:val="0"/>
      <w:marBottom w:val="0"/>
      <w:divBdr>
        <w:top w:val="none" w:sz="0" w:space="0" w:color="auto"/>
        <w:left w:val="none" w:sz="0" w:space="0" w:color="auto"/>
        <w:bottom w:val="none" w:sz="0" w:space="0" w:color="auto"/>
        <w:right w:val="none" w:sz="0" w:space="0" w:color="auto"/>
      </w:divBdr>
      <w:divsChild>
        <w:div w:id="208225243">
          <w:marLeft w:val="0"/>
          <w:marRight w:val="0"/>
          <w:marTop w:val="0"/>
          <w:marBottom w:val="0"/>
          <w:divBdr>
            <w:top w:val="none" w:sz="0" w:space="0" w:color="auto"/>
            <w:left w:val="none" w:sz="0" w:space="0" w:color="auto"/>
            <w:bottom w:val="none" w:sz="0" w:space="0" w:color="auto"/>
            <w:right w:val="none" w:sz="0" w:space="0" w:color="auto"/>
          </w:divBdr>
          <w:divsChild>
            <w:div w:id="781387046">
              <w:marLeft w:val="0"/>
              <w:marRight w:val="0"/>
              <w:marTop w:val="0"/>
              <w:marBottom w:val="0"/>
              <w:divBdr>
                <w:top w:val="none" w:sz="0" w:space="0" w:color="auto"/>
                <w:left w:val="none" w:sz="0" w:space="0" w:color="auto"/>
                <w:bottom w:val="none" w:sz="0" w:space="0" w:color="auto"/>
                <w:right w:val="none" w:sz="0" w:space="0" w:color="auto"/>
              </w:divBdr>
              <w:divsChild>
                <w:div w:id="1119571384">
                  <w:marLeft w:val="0"/>
                  <w:marRight w:val="0"/>
                  <w:marTop w:val="0"/>
                  <w:marBottom w:val="0"/>
                  <w:divBdr>
                    <w:top w:val="none" w:sz="0" w:space="0" w:color="auto"/>
                    <w:left w:val="none" w:sz="0" w:space="0" w:color="auto"/>
                    <w:bottom w:val="none" w:sz="0" w:space="0" w:color="auto"/>
                    <w:right w:val="none" w:sz="0" w:space="0" w:color="auto"/>
                  </w:divBdr>
                  <w:divsChild>
                    <w:div w:id="2004817653">
                      <w:marLeft w:val="0"/>
                      <w:marRight w:val="0"/>
                      <w:marTop w:val="0"/>
                      <w:marBottom w:val="0"/>
                      <w:divBdr>
                        <w:top w:val="none" w:sz="0" w:space="0" w:color="auto"/>
                        <w:left w:val="none" w:sz="0" w:space="0" w:color="auto"/>
                        <w:bottom w:val="none" w:sz="0" w:space="0" w:color="auto"/>
                        <w:right w:val="none" w:sz="0" w:space="0" w:color="auto"/>
                      </w:divBdr>
                      <w:divsChild>
                        <w:div w:id="2141728712">
                          <w:marLeft w:val="225"/>
                          <w:marRight w:val="0"/>
                          <w:marTop w:val="0"/>
                          <w:marBottom w:val="225"/>
                          <w:divBdr>
                            <w:top w:val="none" w:sz="0" w:space="0" w:color="auto"/>
                            <w:left w:val="none" w:sz="0" w:space="0" w:color="auto"/>
                            <w:bottom w:val="none" w:sz="0" w:space="0" w:color="auto"/>
                            <w:right w:val="none" w:sz="0" w:space="0" w:color="auto"/>
                          </w:divBdr>
                        </w:div>
                        <w:div w:id="1174806950">
                          <w:marLeft w:val="0"/>
                          <w:marRight w:val="0"/>
                          <w:marTop w:val="0"/>
                          <w:marBottom w:val="0"/>
                          <w:divBdr>
                            <w:top w:val="none" w:sz="0" w:space="0" w:color="auto"/>
                            <w:left w:val="none" w:sz="0" w:space="0" w:color="auto"/>
                            <w:bottom w:val="none" w:sz="0" w:space="0" w:color="auto"/>
                            <w:right w:val="none" w:sz="0" w:space="0" w:color="auto"/>
                          </w:divBdr>
                          <w:divsChild>
                            <w:div w:id="248084459">
                              <w:marLeft w:val="0"/>
                              <w:marRight w:val="0"/>
                              <w:marTop w:val="0"/>
                              <w:marBottom w:val="0"/>
                              <w:divBdr>
                                <w:top w:val="none" w:sz="0" w:space="0" w:color="auto"/>
                                <w:left w:val="none" w:sz="0" w:space="0" w:color="auto"/>
                                <w:bottom w:val="none" w:sz="0" w:space="0" w:color="auto"/>
                                <w:right w:val="none" w:sz="0" w:space="0" w:color="auto"/>
                              </w:divBdr>
                              <w:divsChild>
                                <w:div w:id="1532035700">
                                  <w:marLeft w:val="0"/>
                                  <w:marRight w:val="0"/>
                                  <w:marTop w:val="0"/>
                                  <w:marBottom w:val="0"/>
                                  <w:divBdr>
                                    <w:top w:val="none" w:sz="0" w:space="0" w:color="auto"/>
                                    <w:left w:val="none" w:sz="0" w:space="0" w:color="auto"/>
                                    <w:bottom w:val="none" w:sz="0" w:space="0" w:color="auto"/>
                                    <w:right w:val="none" w:sz="0" w:space="0" w:color="auto"/>
                                  </w:divBdr>
                                  <w:divsChild>
                                    <w:div w:id="489102430">
                                      <w:marLeft w:val="0"/>
                                      <w:marRight w:val="0"/>
                                      <w:marTop w:val="0"/>
                                      <w:marBottom w:val="0"/>
                                      <w:divBdr>
                                        <w:top w:val="none" w:sz="0" w:space="0" w:color="auto"/>
                                        <w:left w:val="none" w:sz="0" w:space="0" w:color="auto"/>
                                        <w:bottom w:val="none" w:sz="0" w:space="0" w:color="auto"/>
                                        <w:right w:val="none" w:sz="0" w:space="0" w:color="auto"/>
                                      </w:divBdr>
                                    </w:div>
                                  </w:divsChild>
                                </w:div>
                                <w:div w:id="1148550003">
                                  <w:marLeft w:val="0"/>
                                  <w:marRight w:val="0"/>
                                  <w:marTop w:val="0"/>
                                  <w:marBottom w:val="0"/>
                                  <w:divBdr>
                                    <w:top w:val="none" w:sz="0" w:space="0" w:color="auto"/>
                                    <w:left w:val="none" w:sz="0" w:space="0" w:color="auto"/>
                                    <w:bottom w:val="none" w:sz="0" w:space="0" w:color="auto"/>
                                    <w:right w:val="none" w:sz="0" w:space="0" w:color="auto"/>
                                  </w:divBdr>
                                  <w:divsChild>
                                    <w:div w:id="8674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723653">
      <w:bodyDiv w:val="1"/>
      <w:marLeft w:val="0"/>
      <w:marRight w:val="0"/>
      <w:marTop w:val="0"/>
      <w:marBottom w:val="0"/>
      <w:divBdr>
        <w:top w:val="none" w:sz="0" w:space="0" w:color="auto"/>
        <w:left w:val="none" w:sz="0" w:space="0" w:color="auto"/>
        <w:bottom w:val="none" w:sz="0" w:space="0" w:color="auto"/>
        <w:right w:val="none" w:sz="0" w:space="0" w:color="auto"/>
      </w:divBdr>
      <w:divsChild>
        <w:div w:id="322199180">
          <w:marLeft w:val="0"/>
          <w:marRight w:val="0"/>
          <w:marTop w:val="0"/>
          <w:marBottom w:val="0"/>
          <w:divBdr>
            <w:top w:val="none" w:sz="0" w:space="0" w:color="auto"/>
            <w:left w:val="none" w:sz="0" w:space="0" w:color="auto"/>
            <w:bottom w:val="none" w:sz="0" w:space="0" w:color="auto"/>
            <w:right w:val="none" w:sz="0" w:space="0" w:color="auto"/>
          </w:divBdr>
          <w:divsChild>
            <w:div w:id="804859687">
              <w:marLeft w:val="0"/>
              <w:marRight w:val="0"/>
              <w:marTop w:val="0"/>
              <w:marBottom w:val="0"/>
              <w:divBdr>
                <w:top w:val="none" w:sz="0" w:space="0" w:color="auto"/>
                <w:left w:val="none" w:sz="0" w:space="0" w:color="auto"/>
                <w:bottom w:val="none" w:sz="0" w:space="0" w:color="auto"/>
                <w:right w:val="none" w:sz="0" w:space="0" w:color="auto"/>
              </w:divBdr>
              <w:divsChild>
                <w:div w:id="1595742494">
                  <w:marLeft w:val="0"/>
                  <w:marRight w:val="0"/>
                  <w:marTop w:val="0"/>
                  <w:marBottom w:val="0"/>
                  <w:divBdr>
                    <w:top w:val="none" w:sz="0" w:space="0" w:color="auto"/>
                    <w:left w:val="none" w:sz="0" w:space="0" w:color="auto"/>
                    <w:bottom w:val="none" w:sz="0" w:space="0" w:color="auto"/>
                    <w:right w:val="none" w:sz="0" w:space="0" w:color="auto"/>
                  </w:divBdr>
                  <w:divsChild>
                    <w:div w:id="1458185071">
                      <w:marLeft w:val="0"/>
                      <w:marRight w:val="0"/>
                      <w:marTop w:val="0"/>
                      <w:marBottom w:val="0"/>
                      <w:divBdr>
                        <w:top w:val="none" w:sz="0" w:space="0" w:color="auto"/>
                        <w:left w:val="none" w:sz="0" w:space="0" w:color="auto"/>
                        <w:bottom w:val="none" w:sz="0" w:space="0" w:color="auto"/>
                        <w:right w:val="none" w:sz="0" w:space="0" w:color="auto"/>
                      </w:divBdr>
                      <w:divsChild>
                        <w:div w:id="1818299330">
                          <w:marLeft w:val="225"/>
                          <w:marRight w:val="0"/>
                          <w:marTop w:val="0"/>
                          <w:marBottom w:val="225"/>
                          <w:divBdr>
                            <w:top w:val="none" w:sz="0" w:space="0" w:color="auto"/>
                            <w:left w:val="none" w:sz="0" w:space="0" w:color="auto"/>
                            <w:bottom w:val="none" w:sz="0" w:space="0" w:color="auto"/>
                            <w:right w:val="none" w:sz="0" w:space="0" w:color="auto"/>
                          </w:divBdr>
                        </w:div>
                        <w:div w:id="328412556">
                          <w:marLeft w:val="0"/>
                          <w:marRight w:val="0"/>
                          <w:marTop w:val="0"/>
                          <w:marBottom w:val="0"/>
                          <w:divBdr>
                            <w:top w:val="none" w:sz="0" w:space="0" w:color="auto"/>
                            <w:left w:val="none" w:sz="0" w:space="0" w:color="auto"/>
                            <w:bottom w:val="none" w:sz="0" w:space="0" w:color="auto"/>
                            <w:right w:val="none" w:sz="0" w:space="0" w:color="auto"/>
                          </w:divBdr>
                          <w:divsChild>
                            <w:div w:id="764378482">
                              <w:marLeft w:val="0"/>
                              <w:marRight w:val="0"/>
                              <w:marTop w:val="0"/>
                              <w:marBottom w:val="0"/>
                              <w:divBdr>
                                <w:top w:val="none" w:sz="0" w:space="0" w:color="auto"/>
                                <w:left w:val="none" w:sz="0" w:space="0" w:color="auto"/>
                                <w:bottom w:val="none" w:sz="0" w:space="0" w:color="auto"/>
                                <w:right w:val="none" w:sz="0" w:space="0" w:color="auto"/>
                              </w:divBdr>
                              <w:divsChild>
                                <w:div w:id="1413117020">
                                  <w:marLeft w:val="0"/>
                                  <w:marRight w:val="0"/>
                                  <w:marTop w:val="0"/>
                                  <w:marBottom w:val="0"/>
                                  <w:divBdr>
                                    <w:top w:val="none" w:sz="0" w:space="0" w:color="auto"/>
                                    <w:left w:val="none" w:sz="0" w:space="0" w:color="auto"/>
                                    <w:bottom w:val="none" w:sz="0" w:space="0" w:color="auto"/>
                                    <w:right w:val="none" w:sz="0" w:space="0" w:color="auto"/>
                                  </w:divBdr>
                                  <w:divsChild>
                                    <w:div w:id="359672857">
                                      <w:marLeft w:val="0"/>
                                      <w:marRight w:val="0"/>
                                      <w:marTop w:val="0"/>
                                      <w:marBottom w:val="0"/>
                                      <w:divBdr>
                                        <w:top w:val="none" w:sz="0" w:space="0" w:color="auto"/>
                                        <w:left w:val="none" w:sz="0" w:space="0" w:color="auto"/>
                                        <w:bottom w:val="none" w:sz="0" w:space="0" w:color="auto"/>
                                        <w:right w:val="none" w:sz="0" w:space="0" w:color="auto"/>
                                      </w:divBdr>
                                    </w:div>
                                  </w:divsChild>
                                </w:div>
                                <w:div w:id="1284726643">
                                  <w:marLeft w:val="0"/>
                                  <w:marRight w:val="0"/>
                                  <w:marTop w:val="0"/>
                                  <w:marBottom w:val="0"/>
                                  <w:divBdr>
                                    <w:top w:val="none" w:sz="0" w:space="0" w:color="auto"/>
                                    <w:left w:val="none" w:sz="0" w:space="0" w:color="auto"/>
                                    <w:bottom w:val="none" w:sz="0" w:space="0" w:color="auto"/>
                                    <w:right w:val="none" w:sz="0" w:space="0" w:color="auto"/>
                                  </w:divBdr>
                                  <w:divsChild>
                                    <w:div w:id="636489934">
                                      <w:marLeft w:val="0"/>
                                      <w:marRight w:val="0"/>
                                      <w:marTop w:val="0"/>
                                      <w:marBottom w:val="0"/>
                                      <w:divBdr>
                                        <w:top w:val="none" w:sz="0" w:space="0" w:color="auto"/>
                                        <w:left w:val="none" w:sz="0" w:space="0" w:color="auto"/>
                                        <w:bottom w:val="none" w:sz="0" w:space="0" w:color="auto"/>
                                        <w:right w:val="none" w:sz="0" w:space="0" w:color="auto"/>
                                      </w:divBdr>
                                    </w:div>
                                  </w:divsChild>
                                </w:div>
                                <w:div w:id="2043096101">
                                  <w:marLeft w:val="0"/>
                                  <w:marRight w:val="0"/>
                                  <w:marTop w:val="0"/>
                                  <w:marBottom w:val="0"/>
                                  <w:divBdr>
                                    <w:top w:val="none" w:sz="0" w:space="0" w:color="auto"/>
                                    <w:left w:val="none" w:sz="0" w:space="0" w:color="auto"/>
                                    <w:bottom w:val="none" w:sz="0" w:space="0" w:color="auto"/>
                                    <w:right w:val="none" w:sz="0" w:space="0" w:color="auto"/>
                                  </w:divBdr>
                                  <w:divsChild>
                                    <w:div w:id="1518932516">
                                      <w:marLeft w:val="0"/>
                                      <w:marRight w:val="0"/>
                                      <w:marTop w:val="0"/>
                                      <w:marBottom w:val="0"/>
                                      <w:divBdr>
                                        <w:top w:val="none" w:sz="0" w:space="0" w:color="auto"/>
                                        <w:left w:val="none" w:sz="0" w:space="0" w:color="auto"/>
                                        <w:bottom w:val="none" w:sz="0" w:space="0" w:color="auto"/>
                                        <w:right w:val="none" w:sz="0" w:space="0" w:color="auto"/>
                                      </w:divBdr>
                                    </w:div>
                                  </w:divsChild>
                                </w:div>
                                <w:div w:id="1618488137">
                                  <w:marLeft w:val="0"/>
                                  <w:marRight w:val="0"/>
                                  <w:marTop w:val="0"/>
                                  <w:marBottom w:val="0"/>
                                  <w:divBdr>
                                    <w:top w:val="none" w:sz="0" w:space="0" w:color="auto"/>
                                    <w:left w:val="none" w:sz="0" w:space="0" w:color="auto"/>
                                    <w:bottom w:val="none" w:sz="0" w:space="0" w:color="auto"/>
                                    <w:right w:val="none" w:sz="0" w:space="0" w:color="auto"/>
                                  </w:divBdr>
                                  <w:divsChild>
                                    <w:div w:id="6970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361973">
      <w:bodyDiv w:val="1"/>
      <w:marLeft w:val="0"/>
      <w:marRight w:val="0"/>
      <w:marTop w:val="0"/>
      <w:marBottom w:val="0"/>
      <w:divBdr>
        <w:top w:val="none" w:sz="0" w:space="0" w:color="auto"/>
        <w:left w:val="none" w:sz="0" w:space="0" w:color="auto"/>
        <w:bottom w:val="none" w:sz="0" w:space="0" w:color="auto"/>
        <w:right w:val="none" w:sz="0" w:space="0" w:color="auto"/>
      </w:divBdr>
      <w:divsChild>
        <w:div w:id="198200914">
          <w:marLeft w:val="0"/>
          <w:marRight w:val="0"/>
          <w:marTop w:val="0"/>
          <w:marBottom w:val="0"/>
          <w:divBdr>
            <w:top w:val="none" w:sz="0" w:space="0" w:color="auto"/>
            <w:left w:val="none" w:sz="0" w:space="0" w:color="auto"/>
            <w:bottom w:val="none" w:sz="0" w:space="0" w:color="auto"/>
            <w:right w:val="none" w:sz="0" w:space="0" w:color="auto"/>
          </w:divBdr>
          <w:divsChild>
            <w:div w:id="234121504">
              <w:marLeft w:val="0"/>
              <w:marRight w:val="0"/>
              <w:marTop w:val="0"/>
              <w:marBottom w:val="0"/>
              <w:divBdr>
                <w:top w:val="none" w:sz="0" w:space="0" w:color="auto"/>
                <w:left w:val="none" w:sz="0" w:space="0" w:color="auto"/>
                <w:bottom w:val="none" w:sz="0" w:space="0" w:color="auto"/>
                <w:right w:val="none" w:sz="0" w:space="0" w:color="auto"/>
              </w:divBdr>
              <w:divsChild>
                <w:div w:id="1372343388">
                  <w:marLeft w:val="0"/>
                  <w:marRight w:val="0"/>
                  <w:marTop w:val="0"/>
                  <w:marBottom w:val="0"/>
                  <w:divBdr>
                    <w:top w:val="none" w:sz="0" w:space="0" w:color="auto"/>
                    <w:left w:val="none" w:sz="0" w:space="0" w:color="auto"/>
                    <w:bottom w:val="none" w:sz="0" w:space="0" w:color="auto"/>
                    <w:right w:val="none" w:sz="0" w:space="0" w:color="auto"/>
                  </w:divBdr>
                  <w:divsChild>
                    <w:div w:id="386073596">
                      <w:marLeft w:val="0"/>
                      <w:marRight w:val="0"/>
                      <w:marTop w:val="0"/>
                      <w:marBottom w:val="0"/>
                      <w:divBdr>
                        <w:top w:val="none" w:sz="0" w:space="0" w:color="auto"/>
                        <w:left w:val="none" w:sz="0" w:space="0" w:color="auto"/>
                        <w:bottom w:val="none" w:sz="0" w:space="0" w:color="auto"/>
                        <w:right w:val="none" w:sz="0" w:space="0" w:color="auto"/>
                      </w:divBdr>
                      <w:divsChild>
                        <w:div w:id="1956475708">
                          <w:marLeft w:val="225"/>
                          <w:marRight w:val="0"/>
                          <w:marTop w:val="0"/>
                          <w:marBottom w:val="225"/>
                          <w:divBdr>
                            <w:top w:val="none" w:sz="0" w:space="0" w:color="auto"/>
                            <w:left w:val="none" w:sz="0" w:space="0" w:color="auto"/>
                            <w:bottom w:val="none" w:sz="0" w:space="0" w:color="auto"/>
                            <w:right w:val="none" w:sz="0" w:space="0" w:color="auto"/>
                          </w:divBdr>
                        </w:div>
                        <w:div w:id="791485239">
                          <w:marLeft w:val="0"/>
                          <w:marRight w:val="0"/>
                          <w:marTop w:val="0"/>
                          <w:marBottom w:val="0"/>
                          <w:divBdr>
                            <w:top w:val="none" w:sz="0" w:space="0" w:color="auto"/>
                            <w:left w:val="none" w:sz="0" w:space="0" w:color="auto"/>
                            <w:bottom w:val="none" w:sz="0" w:space="0" w:color="auto"/>
                            <w:right w:val="none" w:sz="0" w:space="0" w:color="auto"/>
                          </w:divBdr>
                          <w:divsChild>
                            <w:div w:id="1152601447">
                              <w:marLeft w:val="0"/>
                              <w:marRight w:val="0"/>
                              <w:marTop w:val="0"/>
                              <w:marBottom w:val="0"/>
                              <w:divBdr>
                                <w:top w:val="none" w:sz="0" w:space="0" w:color="auto"/>
                                <w:left w:val="none" w:sz="0" w:space="0" w:color="auto"/>
                                <w:bottom w:val="none" w:sz="0" w:space="0" w:color="auto"/>
                                <w:right w:val="none" w:sz="0" w:space="0" w:color="auto"/>
                              </w:divBdr>
                              <w:divsChild>
                                <w:div w:id="257981150">
                                  <w:marLeft w:val="0"/>
                                  <w:marRight w:val="0"/>
                                  <w:marTop w:val="0"/>
                                  <w:marBottom w:val="0"/>
                                  <w:divBdr>
                                    <w:top w:val="none" w:sz="0" w:space="0" w:color="auto"/>
                                    <w:left w:val="none" w:sz="0" w:space="0" w:color="auto"/>
                                    <w:bottom w:val="none" w:sz="0" w:space="0" w:color="auto"/>
                                    <w:right w:val="none" w:sz="0" w:space="0" w:color="auto"/>
                                  </w:divBdr>
                                  <w:divsChild>
                                    <w:div w:id="2005432919">
                                      <w:marLeft w:val="0"/>
                                      <w:marRight w:val="0"/>
                                      <w:marTop w:val="0"/>
                                      <w:marBottom w:val="0"/>
                                      <w:divBdr>
                                        <w:top w:val="none" w:sz="0" w:space="0" w:color="auto"/>
                                        <w:left w:val="none" w:sz="0" w:space="0" w:color="auto"/>
                                        <w:bottom w:val="none" w:sz="0" w:space="0" w:color="auto"/>
                                        <w:right w:val="none" w:sz="0" w:space="0" w:color="auto"/>
                                      </w:divBdr>
                                    </w:div>
                                  </w:divsChild>
                                </w:div>
                                <w:div w:id="1518078785">
                                  <w:marLeft w:val="0"/>
                                  <w:marRight w:val="0"/>
                                  <w:marTop w:val="0"/>
                                  <w:marBottom w:val="0"/>
                                  <w:divBdr>
                                    <w:top w:val="none" w:sz="0" w:space="0" w:color="auto"/>
                                    <w:left w:val="none" w:sz="0" w:space="0" w:color="auto"/>
                                    <w:bottom w:val="none" w:sz="0" w:space="0" w:color="auto"/>
                                    <w:right w:val="none" w:sz="0" w:space="0" w:color="auto"/>
                                  </w:divBdr>
                                  <w:divsChild>
                                    <w:div w:id="13598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451392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7333">
          <w:marLeft w:val="0"/>
          <w:marRight w:val="0"/>
          <w:marTop w:val="0"/>
          <w:marBottom w:val="0"/>
          <w:divBdr>
            <w:top w:val="none" w:sz="0" w:space="0" w:color="auto"/>
            <w:left w:val="none" w:sz="0" w:space="0" w:color="auto"/>
            <w:bottom w:val="none" w:sz="0" w:space="0" w:color="auto"/>
            <w:right w:val="none" w:sz="0" w:space="0" w:color="auto"/>
          </w:divBdr>
          <w:divsChild>
            <w:div w:id="802844695">
              <w:marLeft w:val="0"/>
              <w:marRight w:val="0"/>
              <w:marTop w:val="0"/>
              <w:marBottom w:val="0"/>
              <w:divBdr>
                <w:top w:val="none" w:sz="0" w:space="0" w:color="auto"/>
                <w:left w:val="none" w:sz="0" w:space="0" w:color="auto"/>
                <w:bottom w:val="none" w:sz="0" w:space="0" w:color="auto"/>
                <w:right w:val="none" w:sz="0" w:space="0" w:color="auto"/>
              </w:divBdr>
              <w:divsChild>
                <w:div w:id="1749303715">
                  <w:marLeft w:val="0"/>
                  <w:marRight w:val="0"/>
                  <w:marTop w:val="0"/>
                  <w:marBottom w:val="0"/>
                  <w:divBdr>
                    <w:top w:val="none" w:sz="0" w:space="0" w:color="auto"/>
                    <w:left w:val="none" w:sz="0" w:space="0" w:color="auto"/>
                    <w:bottom w:val="none" w:sz="0" w:space="0" w:color="auto"/>
                    <w:right w:val="none" w:sz="0" w:space="0" w:color="auto"/>
                  </w:divBdr>
                  <w:divsChild>
                    <w:div w:id="1749115720">
                      <w:marLeft w:val="0"/>
                      <w:marRight w:val="0"/>
                      <w:marTop w:val="0"/>
                      <w:marBottom w:val="0"/>
                      <w:divBdr>
                        <w:top w:val="none" w:sz="0" w:space="0" w:color="auto"/>
                        <w:left w:val="none" w:sz="0" w:space="0" w:color="auto"/>
                        <w:bottom w:val="none" w:sz="0" w:space="0" w:color="auto"/>
                        <w:right w:val="none" w:sz="0" w:space="0" w:color="auto"/>
                      </w:divBdr>
                      <w:divsChild>
                        <w:div w:id="1942835560">
                          <w:marLeft w:val="225"/>
                          <w:marRight w:val="0"/>
                          <w:marTop w:val="0"/>
                          <w:marBottom w:val="225"/>
                          <w:divBdr>
                            <w:top w:val="none" w:sz="0" w:space="0" w:color="auto"/>
                            <w:left w:val="none" w:sz="0" w:space="0" w:color="auto"/>
                            <w:bottom w:val="none" w:sz="0" w:space="0" w:color="auto"/>
                            <w:right w:val="none" w:sz="0" w:space="0" w:color="auto"/>
                          </w:divBdr>
                        </w:div>
                        <w:div w:id="1642034367">
                          <w:marLeft w:val="0"/>
                          <w:marRight w:val="0"/>
                          <w:marTop w:val="0"/>
                          <w:marBottom w:val="0"/>
                          <w:divBdr>
                            <w:top w:val="none" w:sz="0" w:space="0" w:color="auto"/>
                            <w:left w:val="none" w:sz="0" w:space="0" w:color="auto"/>
                            <w:bottom w:val="none" w:sz="0" w:space="0" w:color="auto"/>
                            <w:right w:val="none" w:sz="0" w:space="0" w:color="auto"/>
                          </w:divBdr>
                          <w:divsChild>
                            <w:div w:id="1087339662">
                              <w:marLeft w:val="0"/>
                              <w:marRight w:val="0"/>
                              <w:marTop w:val="0"/>
                              <w:marBottom w:val="0"/>
                              <w:divBdr>
                                <w:top w:val="none" w:sz="0" w:space="0" w:color="auto"/>
                                <w:left w:val="none" w:sz="0" w:space="0" w:color="auto"/>
                                <w:bottom w:val="none" w:sz="0" w:space="0" w:color="auto"/>
                                <w:right w:val="none" w:sz="0" w:space="0" w:color="auto"/>
                              </w:divBdr>
                              <w:divsChild>
                                <w:div w:id="131682394">
                                  <w:marLeft w:val="0"/>
                                  <w:marRight w:val="0"/>
                                  <w:marTop w:val="0"/>
                                  <w:marBottom w:val="0"/>
                                  <w:divBdr>
                                    <w:top w:val="none" w:sz="0" w:space="0" w:color="auto"/>
                                    <w:left w:val="none" w:sz="0" w:space="0" w:color="auto"/>
                                    <w:bottom w:val="none" w:sz="0" w:space="0" w:color="auto"/>
                                    <w:right w:val="none" w:sz="0" w:space="0" w:color="auto"/>
                                  </w:divBdr>
                                  <w:divsChild>
                                    <w:div w:id="753208508">
                                      <w:marLeft w:val="0"/>
                                      <w:marRight w:val="0"/>
                                      <w:marTop w:val="0"/>
                                      <w:marBottom w:val="0"/>
                                      <w:divBdr>
                                        <w:top w:val="none" w:sz="0" w:space="0" w:color="auto"/>
                                        <w:left w:val="none" w:sz="0" w:space="0" w:color="auto"/>
                                        <w:bottom w:val="none" w:sz="0" w:space="0" w:color="auto"/>
                                        <w:right w:val="none" w:sz="0" w:space="0" w:color="auto"/>
                                      </w:divBdr>
                                    </w:div>
                                  </w:divsChild>
                                </w:div>
                                <w:div w:id="2093966951">
                                  <w:marLeft w:val="0"/>
                                  <w:marRight w:val="0"/>
                                  <w:marTop w:val="0"/>
                                  <w:marBottom w:val="0"/>
                                  <w:divBdr>
                                    <w:top w:val="none" w:sz="0" w:space="0" w:color="auto"/>
                                    <w:left w:val="none" w:sz="0" w:space="0" w:color="auto"/>
                                    <w:bottom w:val="none" w:sz="0" w:space="0" w:color="auto"/>
                                    <w:right w:val="none" w:sz="0" w:space="0" w:color="auto"/>
                                  </w:divBdr>
                                  <w:divsChild>
                                    <w:div w:id="946160991">
                                      <w:marLeft w:val="0"/>
                                      <w:marRight w:val="0"/>
                                      <w:marTop w:val="0"/>
                                      <w:marBottom w:val="0"/>
                                      <w:divBdr>
                                        <w:top w:val="none" w:sz="0" w:space="0" w:color="auto"/>
                                        <w:left w:val="none" w:sz="0" w:space="0" w:color="auto"/>
                                        <w:bottom w:val="none" w:sz="0" w:space="0" w:color="auto"/>
                                        <w:right w:val="none" w:sz="0" w:space="0" w:color="auto"/>
                                      </w:divBdr>
                                    </w:div>
                                  </w:divsChild>
                                </w:div>
                                <w:div w:id="646594350">
                                  <w:marLeft w:val="0"/>
                                  <w:marRight w:val="0"/>
                                  <w:marTop w:val="0"/>
                                  <w:marBottom w:val="0"/>
                                  <w:divBdr>
                                    <w:top w:val="none" w:sz="0" w:space="0" w:color="auto"/>
                                    <w:left w:val="none" w:sz="0" w:space="0" w:color="auto"/>
                                    <w:bottom w:val="none" w:sz="0" w:space="0" w:color="auto"/>
                                    <w:right w:val="none" w:sz="0" w:space="0" w:color="auto"/>
                                  </w:divBdr>
                                  <w:divsChild>
                                    <w:div w:id="515272706">
                                      <w:marLeft w:val="0"/>
                                      <w:marRight w:val="0"/>
                                      <w:marTop w:val="0"/>
                                      <w:marBottom w:val="0"/>
                                      <w:divBdr>
                                        <w:top w:val="none" w:sz="0" w:space="0" w:color="auto"/>
                                        <w:left w:val="none" w:sz="0" w:space="0" w:color="auto"/>
                                        <w:bottom w:val="none" w:sz="0" w:space="0" w:color="auto"/>
                                        <w:right w:val="none" w:sz="0" w:space="0" w:color="auto"/>
                                      </w:divBdr>
                                    </w:div>
                                  </w:divsChild>
                                </w:div>
                                <w:div w:id="805270771">
                                  <w:marLeft w:val="0"/>
                                  <w:marRight w:val="0"/>
                                  <w:marTop w:val="0"/>
                                  <w:marBottom w:val="0"/>
                                  <w:divBdr>
                                    <w:top w:val="none" w:sz="0" w:space="0" w:color="auto"/>
                                    <w:left w:val="none" w:sz="0" w:space="0" w:color="auto"/>
                                    <w:bottom w:val="none" w:sz="0" w:space="0" w:color="auto"/>
                                    <w:right w:val="none" w:sz="0" w:space="0" w:color="auto"/>
                                  </w:divBdr>
                                  <w:divsChild>
                                    <w:div w:id="15136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259274">
      <w:bodyDiv w:val="1"/>
      <w:marLeft w:val="0"/>
      <w:marRight w:val="0"/>
      <w:marTop w:val="0"/>
      <w:marBottom w:val="0"/>
      <w:divBdr>
        <w:top w:val="none" w:sz="0" w:space="0" w:color="auto"/>
        <w:left w:val="none" w:sz="0" w:space="0" w:color="auto"/>
        <w:bottom w:val="none" w:sz="0" w:space="0" w:color="auto"/>
        <w:right w:val="none" w:sz="0" w:space="0" w:color="auto"/>
      </w:divBdr>
      <w:divsChild>
        <w:div w:id="1802260631">
          <w:marLeft w:val="0"/>
          <w:marRight w:val="0"/>
          <w:marTop w:val="0"/>
          <w:marBottom w:val="0"/>
          <w:divBdr>
            <w:top w:val="none" w:sz="0" w:space="0" w:color="auto"/>
            <w:left w:val="none" w:sz="0" w:space="0" w:color="auto"/>
            <w:bottom w:val="none" w:sz="0" w:space="0" w:color="auto"/>
            <w:right w:val="none" w:sz="0" w:space="0" w:color="auto"/>
          </w:divBdr>
          <w:divsChild>
            <w:div w:id="1230771057">
              <w:marLeft w:val="0"/>
              <w:marRight w:val="0"/>
              <w:marTop w:val="0"/>
              <w:marBottom w:val="0"/>
              <w:divBdr>
                <w:top w:val="none" w:sz="0" w:space="0" w:color="auto"/>
                <w:left w:val="none" w:sz="0" w:space="0" w:color="auto"/>
                <w:bottom w:val="none" w:sz="0" w:space="0" w:color="auto"/>
                <w:right w:val="none" w:sz="0" w:space="0" w:color="auto"/>
              </w:divBdr>
              <w:divsChild>
                <w:div w:id="1849326272">
                  <w:marLeft w:val="0"/>
                  <w:marRight w:val="0"/>
                  <w:marTop w:val="0"/>
                  <w:marBottom w:val="0"/>
                  <w:divBdr>
                    <w:top w:val="none" w:sz="0" w:space="0" w:color="auto"/>
                    <w:left w:val="none" w:sz="0" w:space="0" w:color="auto"/>
                    <w:bottom w:val="none" w:sz="0" w:space="0" w:color="auto"/>
                    <w:right w:val="none" w:sz="0" w:space="0" w:color="auto"/>
                  </w:divBdr>
                  <w:divsChild>
                    <w:div w:id="1545754660">
                      <w:marLeft w:val="0"/>
                      <w:marRight w:val="0"/>
                      <w:marTop w:val="0"/>
                      <w:marBottom w:val="0"/>
                      <w:divBdr>
                        <w:top w:val="none" w:sz="0" w:space="0" w:color="auto"/>
                        <w:left w:val="none" w:sz="0" w:space="0" w:color="auto"/>
                        <w:bottom w:val="none" w:sz="0" w:space="0" w:color="auto"/>
                        <w:right w:val="none" w:sz="0" w:space="0" w:color="auto"/>
                      </w:divBdr>
                      <w:divsChild>
                        <w:div w:id="1619723781">
                          <w:marLeft w:val="225"/>
                          <w:marRight w:val="0"/>
                          <w:marTop w:val="0"/>
                          <w:marBottom w:val="225"/>
                          <w:divBdr>
                            <w:top w:val="none" w:sz="0" w:space="0" w:color="auto"/>
                            <w:left w:val="none" w:sz="0" w:space="0" w:color="auto"/>
                            <w:bottom w:val="none" w:sz="0" w:space="0" w:color="auto"/>
                            <w:right w:val="none" w:sz="0" w:space="0" w:color="auto"/>
                          </w:divBdr>
                        </w:div>
                        <w:div w:id="10189144">
                          <w:marLeft w:val="0"/>
                          <w:marRight w:val="0"/>
                          <w:marTop w:val="0"/>
                          <w:marBottom w:val="0"/>
                          <w:divBdr>
                            <w:top w:val="none" w:sz="0" w:space="0" w:color="auto"/>
                            <w:left w:val="none" w:sz="0" w:space="0" w:color="auto"/>
                            <w:bottom w:val="none" w:sz="0" w:space="0" w:color="auto"/>
                            <w:right w:val="none" w:sz="0" w:space="0" w:color="auto"/>
                          </w:divBdr>
                          <w:divsChild>
                            <w:div w:id="1476484942">
                              <w:marLeft w:val="0"/>
                              <w:marRight w:val="0"/>
                              <w:marTop w:val="0"/>
                              <w:marBottom w:val="0"/>
                              <w:divBdr>
                                <w:top w:val="none" w:sz="0" w:space="0" w:color="auto"/>
                                <w:left w:val="none" w:sz="0" w:space="0" w:color="auto"/>
                                <w:bottom w:val="none" w:sz="0" w:space="0" w:color="auto"/>
                                <w:right w:val="none" w:sz="0" w:space="0" w:color="auto"/>
                              </w:divBdr>
                              <w:divsChild>
                                <w:div w:id="1894385150">
                                  <w:marLeft w:val="0"/>
                                  <w:marRight w:val="0"/>
                                  <w:marTop w:val="0"/>
                                  <w:marBottom w:val="0"/>
                                  <w:divBdr>
                                    <w:top w:val="none" w:sz="0" w:space="0" w:color="auto"/>
                                    <w:left w:val="none" w:sz="0" w:space="0" w:color="auto"/>
                                    <w:bottom w:val="none" w:sz="0" w:space="0" w:color="auto"/>
                                    <w:right w:val="none" w:sz="0" w:space="0" w:color="auto"/>
                                  </w:divBdr>
                                  <w:divsChild>
                                    <w:div w:id="26836970">
                                      <w:marLeft w:val="0"/>
                                      <w:marRight w:val="0"/>
                                      <w:marTop w:val="0"/>
                                      <w:marBottom w:val="0"/>
                                      <w:divBdr>
                                        <w:top w:val="none" w:sz="0" w:space="0" w:color="auto"/>
                                        <w:left w:val="none" w:sz="0" w:space="0" w:color="auto"/>
                                        <w:bottom w:val="none" w:sz="0" w:space="0" w:color="auto"/>
                                        <w:right w:val="none" w:sz="0" w:space="0" w:color="auto"/>
                                      </w:divBdr>
                                    </w:div>
                                  </w:divsChild>
                                </w:div>
                                <w:div w:id="586157369">
                                  <w:marLeft w:val="0"/>
                                  <w:marRight w:val="0"/>
                                  <w:marTop w:val="0"/>
                                  <w:marBottom w:val="0"/>
                                  <w:divBdr>
                                    <w:top w:val="none" w:sz="0" w:space="0" w:color="auto"/>
                                    <w:left w:val="none" w:sz="0" w:space="0" w:color="auto"/>
                                    <w:bottom w:val="none" w:sz="0" w:space="0" w:color="auto"/>
                                    <w:right w:val="none" w:sz="0" w:space="0" w:color="auto"/>
                                  </w:divBdr>
                                  <w:divsChild>
                                    <w:div w:id="1889416463">
                                      <w:marLeft w:val="0"/>
                                      <w:marRight w:val="0"/>
                                      <w:marTop w:val="0"/>
                                      <w:marBottom w:val="0"/>
                                      <w:divBdr>
                                        <w:top w:val="none" w:sz="0" w:space="0" w:color="auto"/>
                                        <w:left w:val="none" w:sz="0" w:space="0" w:color="auto"/>
                                        <w:bottom w:val="none" w:sz="0" w:space="0" w:color="auto"/>
                                        <w:right w:val="none" w:sz="0" w:space="0" w:color="auto"/>
                                      </w:divBdr>
                                    </w:div>
                                  </w:divsChild>
                                </w:div>
                                <w:div w:id="950816363">
                                  <w:marLeft w:val="0"/>
                                  <w:marRight w:val="0"/>
                                  <w:marTop w:val="0"/>
                                  <w:marBottom w:val="0"/>
                                  <w:divBdr>
                                    <w:top w:val="none" w:sz="0" w:space="0" w:color="auto"/>
                                    <w:left w:val="none" w:sz="0" w:space="0" w:color="auto"/>
                                    <w:bottom w:val="none" w:sz="0" w:space="0" w:color="auto"/>
                                    <w:right w:val="none" w:sz="0" w:space="0" w:color="auto"/>
                                  </w:divBdr>
                                  <w:divsChild>
                                    <w:div w:id="1643653631">
                                      <w:marLeft w:val="0"/>
                                      <w:marRight w:val="0"/>
                                      <w:marTop w:val="0"/>
                                      <w:marBottom w:val="0"/>
                                      <w:divBdr>
                                        <w:top w:val="none" w:sz="0" w:space="0" w:color="auto"/>
                                        <w:left w:val="none" w:sz="0" w:space="0" w:color="auto"/>
                                        <w:bottom w:val="none" w:sz="0" w:space="0" w:color="auto"/>
                                        <w:right w:val="none" w:sz="0" w:space="0" w:color="auto"/>
                                      </w:divBdr>
                                    </w:div>
                                  </w:divsChild>
                                </w:div>
                                <w:div w:id="1001737417">
                                  <w:marLeft w:val="0"/>
                                  <w:marRight w:val="0"/>
                                  <w:marTop w:val="0"/>
                                  <w:marBottom w:val="0"/>
                                  <w:divBdr>
                                    <w:top w:val="none" w:sz="0" w:space="0" w:color="auto"/>
                                    <w:left w:val="none" w:sz="0" w:space="0" w:color="auto"/>
                                    <w:bottom w:val="none" w:sz="0" w:space="0" w:color="auto"/>
                                    <w:right w:val="none" w:sz="0" w:space="0" w:color="auto"/>
                                  </w:divBdr>
                                  <w:divsChild>
                                    <w:div w:id="17994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371617">
      <w:bodyDiv w:val="1"/>
      <w:marLeft w:val="0"/>
      <w:marRight w:val="0"/>
      <w:marTop w:val="0"/>
      <w:marBottom w:val="0"/>
      <w:divBdr>
        <w:top w:val="none" w:sz="0" w:space="0" w:color="auto"/>
        <w:left w:val="none" w:sz="0" w:space="0" w:color="auto"/>
        <w:bottom w:val="none" w:sz="0" w:space="0" w:color="auto"/>
        <w:right w:val="none" w:sz="0" w:space="0" w:color="auto"/>
      </w:divBdr>
      <w:divsChild>
        <w:div w:id="2133092061">
          <w:marLeft w:val="0"/>
          <w:marRight w:val="0"/>
          <w:marTop w:val="0"/>
          <w:marBottom w:val="0"/>
          <w:divBdr>
            <w:top w:val="none" w:sz="0" w:space="0" w:color="auto"/>
            <w:left w:val="none" w:sz="0" w:space="0" w:color="auto"/>
            <w:bottom w:val="none" w:sz="0" w:space="0" w:color="auto"/>
            <w:right w:val="none" w:sz="0" w:space="0" w:color="auto"/>
          </w:divBdr>
          <w:divsChild>
            <w:div w:id="1116408295">
              <w:marLeft w:val="0"/>
              <w:marRight w:val="0"/>
              <w:marTop w:val="0"/>
              <w:marBottom w:val="0"/>
              <w:divBdr>
                <w:top w:val="none" w:sz="0" w:space="0" w:color="auto"/>
                <w:left w:val="none" w:sz="0" w:space="0" w:color="auto"/>
                <w:bottom w:val="none" w:sz="0" w:space="0" w:color="auto"/>
                <w:right w:val="none" w:sz="0" w:space="0" w:color="auto"/>
              </w:divBdr>
              <w:divsChild>
                <w:div w:id="395973595">
                  <w:marLeft w:val="0"/>
                  <w:marRight w:val="0"/>
                  <w:marTop w:val="0"/>
                  <w:marBottom w:val="0"/>
                  <w:divBdr>
                    <w:top w:val="none" w:sz="0" w:space="0" w:color="auto"/>
                    <w:left w:val="none" w:sz="0" w:space="0" w:color="auto"/>
                    <w:bottom w:val="none" w:sz="0" w:space="0" w:color="auto"/>
                    <w:right w:val="none" w:sz="0" w:space="0" w:color="auto"/>
                  </w:divBdr>
                  <w:divsChild>
                    <w:div w:id="1276865214">
                      <w:marLeft w:val="0"/>
                      <w:marRight w:val="0"/>
                      <w:marTop w:val="0"/>
                      <w:marBottom w:val="0"/>
                      <w:divBdr>
                        <w:top w:val="none" w:sz="0" w:space="0" w:color="auto"/>
                        <w:left w:val="none" w:sz="0" w:space="0" w:color="auto"/>
                        <w:bottom w:val="none" w:sz="0" w:space="0" w:color="auto"/>
                        <w:right w:val="none" w:sz="0" w:space="0" w:color="auto"/>
                      </w:divBdr>
                      <w:divsChild>
                        <w:div w:id="396830471">
                          <w:marLeft w:val="225"/>
                          <w:marRight w:val="0"/>
                          <w:marTop w:val="0"/>
                          <w:marBottom w:val="225"/>
                          <w:divBdr>
                            <w:top w:val="none" w:sz="0" w:space="0" w:color="auto"/>
                            <w:left w:val="none" w:sz="0" w:space="0" w:color="auto"/>
                            <w:bottom w:val="none" w:sz="0" w:space="0" w:color="auto"/>
                            <w:right w:val="none" w:sz="0" w:space="0" w:color="auto"/>
                          </w:divBdr>
                        </w:div>
                        <w:div w:id="649601802">
                          <w:marLeft w:val="0"/>
                          <w:marRight w:val="0"/>
                          <w:marTop w:val="0"/>
                          <w:marBottom w:val="0"/>
                          <w:divBdr>
                            <w:top w:val="none" w:sz="0" w:space="0" w:color="auto"/>
                            <w:left w:val="none" w:sz="0" w:space="0" w:color="auto"/>
                            <w:bottom w:val="none" w:sz="0" w:space="0" w:color="auto"/>
                            <w:right w:val="none" w:sz="0" w:space="0" w:color="auto"/>
                          </w:divBdr>
                          <w:divsChild>
                            <w:div w:id="1998922008">
                              <w:marLeft w:val="0"/>
                              <w:marRight w:val="0"/>
                              <w:marTop w:val="0"/>
                              <w:marBottom w:val="0"/>
                              <w:divBdr>
                                <w:top w:val="none" w:sz="0" w:space="0" w:color="auto"/>
                                <w:left w:val="none" w:sz="0" w:space="0" w:color="auto"/>
                                <w:bottom w:val="none" w:sz="0" w:space="0" w:color="auto"/>
                                <w:right w:val="none" w:sz="0" w:space="0" w:color="auto"/>
                              </w:divBdr>
                              <w:divsChild>
                                <w:div w:id="547647968">
                                  <w:marLeft w:val="0"/>
                                  <w:marRight w:val="0"/>
                                  <w:marTop w:val="0"/>
                                  <w:marBottom w:val="0"/>
                                  <w:divBdr>
                                    <w:top w:val="none" w:sz="0" w:space="0" w:color="auto"/>
                                    <w:left w:val="none" w:sz="0" w:space="0" w:color="auto"/>
                                    <w:bottom w:val="none" w:sz="0" w:space="0" w:color="auto"/>
                                    <w:right w:val="none" w:sz="0" w:space="0" w:color="auto"/>
                                  </w:divBdr>
                                  <w:divsChild>
                                    <w:div w:id="1381520157">
                                      <w:marLeft w:val="0"/>
                                      <w:marRight w:val="0"/>
                                      <w:marTop w:val="0"/>
                                      <w:marBottom w:val="0"/>
                                      <w:divBdr>
                                        <w:top w:val="none" w:sz="0" w:space="0" w:color="auto"/>
                                        <w:left w:val="none" w:sz="0" w:space="0" w:color="auto"/>
                                        <w:bottom w:val="none" w:sz="0" w:space="0" w:color="auto"/>
                                        <w:right w:val="none" w:sz="0" w:space="0" w:color="auto"/>
                                      </w:divBdr>
                                    </w:div>
                                  </w:divsChild>
                                </w:div>
                                <w:div w:id="381753015">
                                  <w:marLeft w:val="0"/>
                                  <w:marRight w:val="0"/>
                                  <w:marTop w:val="0"/>
                                  <w:marBottom w:val="0"/>
                                  <w:divBdr>
                                    <w:top w:val="none" w:sz="0" w:space="0" w:color="auto"/>
                                    <w:left w:val="none" w:sz="0" w:space="0" w:color="auto"/>
                                    <w:bottom w:val="none" w:sz="0" w:space="0" w:color="auto"/>
                                    <w:right w:val="none" w:sz="0" w:space="0" w:color="auto"/>
                                  </w:divBdr>
                                  <w:divsChild>
                                    <w:div w:id="11946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167269">
      <w:bodyDiv w:val="1"/>
      <w:marLeft w:val="0"/>
      <w:marRight w:val="0"/>
      <w:marTop w:val="0"/>
      <w:marBottom w:val="0"/>
      <w:divBdr>
        <w:top w:val="none" w:sz="0" w:space="0" w:color="auto"/>
        <w:left w:val="none" w:sz="0" w:space="0" w:color="auto"/>
        <w:bottom w:val="none" w:sz="0" w:space="0" w:color="auto"/>
        <w:right w:val="none" w:sz="0" w:space="0" w:color="auto"/>
      </w:divBdr>
      <w:divsChild>
        <w:div w:id="417365600">
          <w:marLeft w:val="0"/>
          <w:marRight w:val="0"/>
          <w:marTop w:val="0"/>
          <w:marBottom w:val="0"/>
          <w:divBdr>
            <w:top w:val="none" w:sz="0" w:space="0" w:color="auto"/>
            <w:left w:val="none" w:sz="0" w:space="0" w:color="auto"/>
            <w:bottom w:val="none" w:sz="0" w:space="0" w:color="auto"/>
            <w:right w:val="none" w:sz="0" w:space="0" w:color="auto"/>
          </w:divBdr>
          <w:divsChild>
            <w:div w:id="15620867">
              <w:marLeft w:val="0"/>
              <w:marRight w:val="0"/>
              <w:marTop w:val="0"/>
              <w:marBottom w:val="0"/>
              <w:divBdr>
                <w:top w:val="none" w:sz="0" w:space="0" w:color="auto"/>
                <w:left w:val="none" w:sz="0" w:space="0" w:color="auto"/>
                <w:bottom w:val="none" w:sz="0" w:space="0" w:color="auto"/>
                <w:right w:val="none" w:sz="0" w:space="0" w:color="auto"/>
              </w:divBdr>
              <w:divsChild>
                <w:div w:id="103506554">
                  <w:marLeft w:val="0"/>
                  <w:marRight w:val="0"/>
                  <w:marTop w:val="0"/>
                  <w:marBottom w:val="0"/>
                  <w:divBdr>
                    <w:top w:val="none" w:sz="0" w:space="0" w:color="auto"/>
                    <w:left w:val="none" w:sz="0" w:space="0" w:color="auto"/>
                    <w:bottom w:val="none" w:sz="0" w:space="0" w:color="auto"/>
                    <w:right w:val="none" w:sz="0" w:space="0" w:color="auto"/>
                  </w:divBdr>
                  <w:divsChild>
                    <w:div w:id="703095295">
                      <w:marLeft w:val="0"/>
                      <w:marRight w:val="0"/>
                      <w:marTop w:val="0"/>
                      <w:marBottom w:val="0"/>
                      <w:divBdr>
                        <w:top w:val="none" w:sz="0" w:space="0" w:color="auto"/>
                        <w:left w:val="none" w:sz="0" w:space="0" w:color="auto"/>
                        <w:bottom w:val="none" w:sz="0" w:space="0" w:color="auto"/>
                        <w:right w:val="none" w:sz="0" w:space="0" w:color="auto"/>
                      </w:divBdr>
                      <w:divsChild>
                        <w:div w:id="989484316">
                          <w:marLeft w:val="225"/>
                          <w:marRight w:val="0"/>
                          <w:marTop w:val="0"/>
                          <w:marBottom w:val="225"/>
                          <w:divBdr>
                            <w:top w:val="none" w:sz="0" w:space="0" w:color="auto"/>
                            <w:left w:val="none" w:sz="0" w:space="0" w:color="auto"/>
                            <w:bottom w:val="none" w:sz="0" w:space="0" w:color="auto"/>
                            <w:right w:val="none" w:sz="0" w:space="0" w:color="auto"/>
                          </w:divBdr>
                        </w:div>
                        <w:div w:id="1722316065">
                          <w:marLeft w:val="0"/>
                          <w:marRight w:val="0"/>
                          <w:marTop w:val="0"/>
                          <w:marBottom w:val="0"/>
                          <w:divBdr>
                            <w:top w:val="none" w:sz="0" w:space="0" w:color="auto"/>
                            <w:left w:val="none" w:sz="0" w:space="0" w:color="auto"/>
                            <w:bottom w:val="none" w:sz="0" w:space="0" w:color="auto"/>
                            <w:right w:val="none" w:sz="0" w:space="0" w:color="auto"/>
                          </w:divBdr>
                          <w:divsChild>
                            <w:div w:id="1525437096">
                              <w:marLeft w:val="0"/>
                              <w:marRight w:val="0"/>
                              <w:marTop w:val="0"/>
                              <w:marBottom w:val="0"/>
                              <w:divBdr>
                                <w:top w:val="none" w:sz="0" w:space="0" w:color="auto"/>
                                <w:left w:val="none" w:sz="0" w:space="0" w:color="auto"/>
                                <w:bottom w:val="none" w:sz="0" w:space="0" w:color="auto"/>
                                <w:right w:val="none" w:sz="0" w:space="0" w:color="auto"/>
                              </w:divBdr>
                              <w:divsChild>
                                <w:div w:id="2074547282">
                                  <w:marLeft w:val="0"/>
                                  <w:marRight w:val="0"/>
                                  <w:marTop w:val="0"/>
                                  <w:marBottom w:val="0"/>
                                  <w:divBdr>
                                    <w:top w:val="none" w:sz="0" w:space="0" w:color="auto"/>
                                    <w:left w:val="none" w:sz="0" w:space="0" w:color="auto"/>
                                    <w:bottom w:val="none" w:sz="0" w:space="0" w:color="auto"/>
                                    <w:right w:val="none" w:sz="0" w:space="0" w:color="auto"/>
                                  </w:divBdr>
                                  <w:divsChild>
                                    <w:div w:id="777599006">
                                      <w:marLeft w:val="0"/>
                                      <w:marRight w:val="0"/>
                                      <w:marTop w:val="0"/>
                                      <w:marBottom w:val="0"/>
                                      <w:divBdr>
                                        <w:top w:val="none" w:sz="0" w:space="0" w:color="auto"/>
                                        <w:left w:val="none" w:sz="0" w:space="0" w:color="auto"/>
                                        <w:bottom w:val="none" w:sz="0" w:space="0" w:color="auto"/>
                                        <w:right w:val="none" w:sz="0" w:space="0" w:color="auto"/>
                                      </w:divBdr>
                                    </w:div>
                                  </w:divsChild>
                                </w:div>
                                <w:div w:id="545337263">
                                  <w:marLeft w:val="0"/>
                                  <w:marRight w:val="0"/>
                                  <w:marTop w:val="0"/>
                                  <w:marBottom w:val="0"/>
                                  <w:divBdr>
                                    <w:top w:val="none" w:sz="0" w:space="0" w:color="auto"/>
                                    <w:left w:val="none" w:sz="0" w:space="0" w:color="auto"/>
                                    <w:bottom w:val="none" w:sz="0" w:space="0" w:color="auto"/>
                                    <w:right w:val="none" w:sz="0" w:space="0" w:color="auto"/>
                                  </w:divBdr>
                                  <w:divsChild>
                                    <w:div w:id="4110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102448">
      <w:bodyDiv w:val="1"/>
      <w:marLeft w:val="0"/>
      <w:marRight w:val="0"/>
      <w:marTop w:val="0"/>
      <w:marBottom w:val="0"/>
      <w:divBdr>
        <w:top w:val="none" w:sz="0" w:space="0" w:color="auto"/>
        <w:left w:val="none" w:sz="0" w:space="0" w:color="auto"/>
        <w:bottom w:val="none" w:sz="0" w:space="0" w:color="auto"/>
        <w:right w:val="none" w:sz="0" w:space="0" w:color="auto"/>
      </w:divBdr>
      <w:divsChild>
        <w:div w:id="2098482164">
          <w:marLeft w:val="0"/>
          <w:marRight w:val="0"/>
          <w:marTop w:val="0"/>
          <w:marBottom w:val="0"/>
          <w:divBdr>
            <w:top w:val="none" w:sz="0" w:space="0" w:color="auto"/>
            <w:left w:val="none" w:sz="0" w:space="0" w:color="auto"/>
            <w:bottom w:val="none" w:sz="0" w:space="0" w:color="auto"/>
            <w:right w:val="none" w:sz="0" w:space="0" w:color="auto"/>
          </w:divBdr>
          <w:divsChild>
            <w:div w:id="697003342">
              <w:marLeft w:val="0"/>
              <w:marRight w:val="0"/>
              <w:marTop w:val="0"/>
              <w:marBottom w:val="0"/>
              <w:divBdr>
                <w:top w:val="none" w:sz="0" w:space="0" w:color="auto"/>
                <w:left w:val="none" w:sz="0" w:space="0" w:color="auto"/>
                <w:bottom w:val="none" w:sz="0" w:space="0" w:color="auto"/>
                <w:right w:val="none" w:sz="0" w:space="0" w:color="auto"/>
              </w:divBdr>
              <w:divsChild>
                <w:div w:id="331032640">
                  <w:marLeft w:val="0"/>
                  <w:marRight w:val="0"/>
                  <w:marTop w:val="0"/>
                  <w:marBottom w:val="0"/>
                  <w:divBdr>
                    <w:top w:val="none" w:sz="0" w:space="0" w:color="auto"/>
                    <w:left w:val="none" w:sz="0" w:space="0" w:color="auto"/>
                    <w:bottom w:val="none" w:sz="0" w:space="0" w:color="auto"/>
                    <w:right w:val="none" w:sz="0" w:space="0" w:color="auto"/>
                  </w:divBdr>
                  <w:divsChild>
                    <w:div w:id="595553755">
                      <w:marLeft w:val="0"/>
                      <w:marRight w:val="0"/>
                      <w:marTop w:val="0"/>
                      <w:marBottom w:val="0"/>
                      <w:divBdr>
                        <w:top w:val="none" w:sz="0" w:space="0" w:color="auto"/>
                        <w:left w:val="none" w:sz="0" w:space="0" w:color="auto"/>
                        <w:bottom w:val="none" w:sz="0" w:space="0" w:color="auto"/>
                        <w:right w:val="none" w:sz="0" w:space="0" w:color="auto"/>
                      </w:divBdr>
                      <w:divsChild>
                        <w:div w:id="2128815500">
                          <w:marLeft w:val="225"/>
                          <w:marRight w:val="0"/>
                          <w:marTop w:val="0"/>
                          <w:marBottom w:val="225"/>
                          <w:divBdr>
                            <w:top w:val="none" w:sz="0" w:space="0" w:color="auto"/>
                            <w:left w:val="none" w:sz="0" w:space="0" w:color="auto"/>
                            <w:bottom w:val="none" w:sz="0" w:space="0" w:color="auto"/>
                            <w:right w:val="none" w:sz="0" w:space="0" w:color="auto"/>
                          </w:divBdr>
                        </w:div>
                        <w:div w:id="1244295560">
                          <w:marLeft w:val="0"/>
                          <w:marRight w:val="0"/>
                          <w:marTop w:val="0"/>
                          <w:marBottom w:val="0"/>
                          <w:divBdr>
                            <w:top w:val="none" w:sz="0" w:space="0" w:color="auto"/>
                            <w:left w:val="none" w:sz="0" w:space="0" w:color="auto"/>
                            <w:bottom w:val="none" w:sz="0" w:space="0" w:color="auto"/>
                            <w:right w:val="none" w:sz="0" w:space="0" w:color="auto"/>
                          </w:divBdr>
                          <w:divsChild>
                            <w:div w:id="1562475390">
                              <w:marLeft w:val="0"/>
                              <w:marRight w:val="0"/>
                              <w:marTop w:val="0"/>
                              <w:marBottom w:val="0"/>
                              <w:divBdr>
                                <w:top w:val="none" w:sz="0" w:space="0" w:color="auto"/>
                                <w:left w:val="none" w:sz="0" w:space="0" w:color="auto"/>
                                <w:bottom w:val="none" w:sz="0" w:space="0" w:color="auto"/>
                                <w:right w:val="none" w:sz="0" w:space="0" w:color="auto"/>
                              </w:divBdr>
                              <w:divsChild>
                                <w:div w:id="1203053967">
                                  <w:marLeft w:val="0"/>
                                  <w:marRight w:val="0"/>
                                  <w:marTop w:val="0"/>
                                  <w:marBottom w:val="0"/>
                                  <w:divBdr>
                                    <w:top w:val="none" w:sz="0" w:space="0" w:color="auto"/>
                                    <w:left w:val="none" w:sz="0" w:space="0" w:color="auto"/>
                                    <w:bottom w:val="none" w:sz="0" w:space="0" w:color="auto"/>
                                    <w:right w:val="none" w:sz="0" w:space="0" w:color="auto"/>
                                  </w:divBdr>
                                  <w:divsChild>
                                    <w:div w:id="201595347">
                                      <w:marLeft w:val="0"/>
                                      <w:marRight w:val="0"/>
                                      <w:marTop w:val="0"/>
                                      <w:marBottom w:val="0"/>
                                      <w:divBdr>
                                        <w:top w:val="none" w:sz="0" w:space="0" w:color="auto"/>
                                        <w:left w:val="none" w:sz="0" w:space="0" w:color="auto"/>
                                        <w:bottom w:val="none" w:sz="0" w:space="0" w:color="auto"/>
                                        <w:right w:val="none" w:sz="0" w:space="0" w:color="auto"/>
                                      </w:divBdr>
                                    </w:div>
                                  </w:divsChild>
                                </w:div>
                                <w:div w:id="2059888541">
                                  <w:marLeft w:val="0"/>
                                  <w:marRight w:val="0"/>
                                  <w:marTop w:val="0"/>
                                  <w:marBottom w:val="0"/>
                                  <w:divBdr>
                                    <w:top w:val="none" w:sz="0" w:space="0" w:color="auto"/>
                                    <w:left w:val="none" w:sz="0" w:space="0" w:color="auto"/>
                                    <w:bottom w:val="none" w:sz="0" w:space="0" w:color="auto"/>
                                    <w:right w:val="none" w:sz="0" w:space="0" w:color="auto"/>
                                  </w:divBdr>
                                  <w:divsChild>
                                    <w:div w:id="1848444224">
                                      <w:marLeft w:val="0"/>
                                      <w:marRight w:val="0"/>
                                      <w:marTop w:val="0"/>
                                      <w:marBottom w:val="0"/>
                                      <w:divBdr>
                                        <w:top w:val="none" w:sz="0" w:space="0" w:color="auto"/>
                                        <w:left w:val="none" w:sz="0" w:space="0" w:color="auto"/>
                                        <w:bottom w:val="none" w:sz="0" w:space="0" w:color="auto"/>
                                        <w:right w:val="none" w:sz="0" w:space="0" w:color="auto"/>
                                      </w:divBdr>
                                    </w:div>
                                  </w:divsChild>
                                </w:div>
                                <w:div w:id="362169230">
                                  <w:marLeft w:val="0"/>
                                  <w:marRight w:val="0"/>
                                  <w:marTop w:val="0"/>
                                  <w:marBottom w:val="0"/>
                                  <w:divBdr>
                                    <w:top w:val="none" w:sz="0" w:space="0" w:color="auto"/>
                                    <w:left w:val="none" w:sz="0" w:space="0" w:color="auto"/>
                                    <w:bottom w:val="none" w:sz="0" w:space="0" w:color="auto"/>
                                    <w:right w:val="none" w:sz="0" w:space="0" w:color="auto"/>
                                  </w:divBdr>
                                  <w:divsChild>
                                    <w:div w:id="652562174">
                                      <w:marLeft w:val="0"/>
                                      <w:marRight w:val="0"/>
                                      <w:marTop w:val="0"/>
                                      <w:marBottom w:val="0"/>
                                      <w:divBdr>
                                        <w:top w:val="none" w:sz="0" w:space="0" w:color="auto"/>
                                        <w:left w:val="none" w:sz="0" w:space="0" w:color="auto"/>
                                        <w:bottom w:val="none" w:sz="0" w:space="0" w:color="auto"/>
                                        <w:right w:val="none" w:sz="0" w:space="0" w:color="auto"/>
                                      </w:divBdr>
                                    </w:div>
                                  </w:divsChild>
                                </w:div>
                                <w:div w:id="321936610">
                                  <w:marLeft w:val="0"/>
                                  <w:marRight w:val="0"/>
                                  <w:marTop w:val="0"/>
                                  <w:marBottom w:val="0"/>
                                  <w:divBdr>
                                    <w:top w:val="none" w:sz="0" w:space="0" w:color="auto"/>
                                    <w:left w:val="none" w:sz="0" w:space="0" w:color="auto"/>
                                    <w:bottom w:val="none" w:sz="0" w:space="0" w:color="auto"/>
                                    <w:right w:val="none" w:sz="0" w:space="0" w:color="auto"/>
                                  </w:divBdr>
                                  <w:divsChild>
                                    <w:div w:id="67076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359966">
      <w:bodyDiv w:val="1"/>
      <w:marLeft w:val="0"/>
      <w:marRight w:val="0"/>
      <w:marTop w:val="0"/>
      <w:marBottom w:val="0"/>
      <w:divBdr>
        <w:top w:val="none" w:sz="0" w:space="0" w:color="auto"/>
        <w:left w:val="none" w:sz="0" w:space="0" w:color="auto"/>
        <w:bottom w:val="none" w:sz="0" w:space="0" w:color="auto"/>
        <w:right w:val="none" w:sz="0" w:space="0" w:color="auto"/>
      </w:divBdr>
      <w:divsChild>
        <w:div w:id="1109811946">
          <w:marLeft w:val="0"/>
          <w:marRight w:val="0"/>
          <w:marTop w:val="0"/>
          <w:marBottom w:val="0"/>
          <w:divBdr>
            <w:top w:val="none" w:sz="0" w:space="0" w:color="auto"/>
            <w:left w:val="none" w:sz="0" w:space="0" w:color="auto"/>
            <w:bottom w:val="none" w:sz="0" w:space="0" w:color="auto"/>
            <w:right w:val="none" w:sz="0" w:space="0" w:color="auto"/>
          </w:divBdr>
          <w:divsChild>
            <w:div w:id="528377004">
              <w:marLeft w:val="0"/>
              <w:marRight w:val="0"/>
              <w:marTop w:val="0"/>
              <w:marBottom w:val="0"/>
              <w:divBdr>
                <w:top w:val="none" w:sz="0" w:space="0" w:color="auto"/>
                <w:left w:val="none" w:sz="0" w:space="0" w:color="auto"/>
                <w:bottom w:val="none" w:sz="0" w:space="0" w:color="auto"/>
                <w:right w:val="none" w:sz="0" w:space="0" w:color="auto"/>
              </w:divBdr>
              <w:divsChild>
                <w:div w:id="875653949">
                  <w:marLeft w:val="0"/>
                  <w:marRight w:val="0"/>
                  <w:marTop w:val="0"/>
                  <w:marBottom w:val="0"/>
                  <w:divBdr>
                    <w:top w:val="none" w:sz="0" w:space="0" w:color="auto"/>
                    <w:left w:val="none" w:sz="0" w:space="0" w:color="auto"/>
                    <w:bottom w:val="none" w:sz="0" w:space="0" w:color="auto"/>
                    <w:right w:val="none" w:sz="0" w:space="0" w:color="auto"/>
                  </w:divBdr>
                  <w:divsChild>
                    <w:div w:id="655569318">
                      <w:marLeft w:val="0"/>
                      <w:marRight w:val="0"/>
                      <w:marTop w:val="0"/>
                      <w:marBottom w:val="0"/>
                      <w:divBdr>
                        <w:top w:val="none" w:sz="0" w:space="0" w:color="auto"/>
                        <w:left w:val="none" w:sz="0" w:space="0" w:color="auto"/>
                        <w:bottom w:val="none" w:sz="0" w:space="0" w:color="auto"/>
                        <w:right w:val="none" w:sz="0" w:space="0" w:color="auto"/>
                      </w:divBdr>
                      <w:divsChild>
                        <w:div w:id="1984961182">
                          <w:marLeft w:val="225"/>
                          <w:marRight w:val="0"/>
                          <w:marTop w:val="0"/>
                          <w:marBottom w:val="225"/>
                          <w:divBdr>
                            <w:top w:val="none" w:sz="0" w:space="0" w:color="auto"/>
                            <w:left w:val="none" w:sz="0" w:space="0" w:color="auto"/>
                            <w:bottom w:val="none" w:sz="0" w:space="0" w:color="auto"/>
                            <w:right w:val="none" w:sz="0" w:space="0" w:color="auto"/>
                          </w:divBdr>
                        </w:div>
                        <w:div w:id="1891502855">
                          <w:marLeft w:val="0"/>
                          <w:marRight w:val="0"/>
                          <w:marTop w:val="0"/>
                          <w:marBottom w:val="0"/>
                          <w:divBdr>
                            <w:top w:val="none" w:sz="0" w:space="0" w:color="auto"/>
                            <w:left w:val="none" w:sz="0" w:space="0" w:color="auto"/>
                            <w:bottom w:val="none" w:sz="0" w:space="0" w:color="auto"/>
                            <w:right w:val="none" w:sz="0" w:space="0" w:color="auto"/>
                          </w:divBdr>
                          <w:divsChild>
                            <w:div w:id="1953516491">
                              <w:marLeft w:val="0"/>
                              <w:marRight w:val="0"/>
                              <w:marTop w:val="0"/>
                              <w:marBottom w:val="0"/>
                              <w:divBdr>
                                <w:top w:val="none" w:sz="0" w:space="0" w:color="auto"/>
                                <w:left w:val="none" w:sz="0" w:space="0" w:color="auto"/>
                                <w:bottom w:val="none" w:sz="0" w:space="0" w:color="auto"/>
                                <w:right w:val="none" w:sz="0" w:space="0" w:color="auto"/>
                              </w:divBdr>
                              <w:divsChild>
                                <w:div w:id="1234970128">
                                  <w:marLeft w:val="0"/>
                                  <w:marRight w:val="0"/>
                                  <w:marTop w:val="0"/>
                                  <w:marBottom w:val="0"/>
                                  <w:divBdr>
                                    <w:top w:val="none" w:sz="0" w:space="0" w:color="auto"/>
                                    <w:left w:val="none" w:sz="0" w:space="0" w:color="auto"/>
                                    <w:bottom w:val="none" w:sz="0" w:space="0" w:color="auto"/>
                                    <w:right w:val="none" w:sz="0" w:space="0" w:color="auto"/>
                                  </w:divBdr>
                                  <w:divsChild>
                                    <w:div w:id="878934483">
                                      <w:marLeft w:val="0"/>
                                      <w:marRight w:val="0"/>
                                      <w:marTop w:val="0"/>
                                      <w:marBottom w:val="0"/>
                                      <w:divBdr>
                                        <w:top w:val="none" w:sz="0" w:space="0" w:color="auto"/>
                                        <w:left w:val="none" w:sz="0" w:space="0" w:color="auto"/>
                                        <w:bottom w:val="none" w:sz="0" w:space="0" w:color="auto"/>
                                        <w:right w:val="none" w:sz="0" w:space="0" w:color="auto"/>
                                      </w:divBdr>
                                    </w:div>
                                  </w:divsChild>
                                </w:div>
                                <w:div w:id="786974520">
                                  <w:marLeft w:val="0"/>
                                  <w:marRight w:val="0"/>
                                  <w:marTop w:val="0"/>
                                  <w:marBottom w:val="0"/>
                                  <w:divBdr>
                                    <w:top w:val="none" w:sz="0" w:space="0" w:color="auto"/>
                                    <w:left w:val="none" w:sz="0" w:space="0" w:color="auto"/>
                                    <w:bottom w:val="none" w:sz="0" w:space="0" w:color="auto"/>
                                    <w:right w:val="none" w:sz="0" w:space="0" w:color="auto"/>
                                  </w:divBdr>
                                  <w:divsChild>
                                    <w:div w:id="1340737134">
                                      <w:marLeft w:val="0"/>
                                      <w:marRight w:val="0"/>
                                      <w:marTop w:val="0"/>
                                      <w:marBottom w:val="0"/>
                                      <w:divBdr>
                                        <w:top w:val="none" w:sz="0" w:space="0" w:color="auto"/>
                                        <w:left w:val="none" w:sz="0" w:space="0" w:color="auto"/>
                                        <w:bottom w:val="none" w:sz="0" w:space="0" w:color="auto"/>
                                        <w:right w:val="none" w:sz="0" w:space="0" w:color="auto"/>
                                      </w:divBdr>
                                    </w:div>
                                  </w:divsChild>
                                </w:div>
                                <w:div w:id="709689650">
                                  <w:marLeft w:val="0"/>
                                  <w:marRight w:val="0"/>
                                  <w:marTop w:val="0"/>
                                  <w:marBottom w:val="0"/>
                                  <w:divBdr>
                                    <w:top w:val="none" w:sz="0" w:space="0" w:color="auto"/>
                                    <w:left w:val="none" w:sz="0" w:space="0" w:color="auto"/>
                                    <w:bottom w:val="none" w:sz="0" w:space="0" w:color="auto"/>
                                    <w:right w:val="none" w:sz="0" w:space="0" w:color="auto"/>
                                  </w:divBdr>
                                  <w:divsChild>
                                    <w:div w:id="15060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1720">
      <w:bodyDiv w:val="1"/>
      <w:marLeft w:val="0"/>
      <w:marRight w:val="0"/>
      <w:marTop w:val="0"/>
      <w:marBottom w:val="0"/>
      <w:divBdr>
        <w:top w:val="none" w:sz="0" w:space="0" w:color="auto"/>
        <w:left w:val="none" w:sz="0" w:space="0" w:color="auto"/>
        <w:bottom w:val="none" w:sz="0" w:space="0" w:color="auto"/>
        <w:right w:val="none" w:sz="0" w:space="0" w:color="auto"/>
      </w:divBdr>
      <w:divsChild>
        <w:div w:id="651058528">
          <w:marLeft w:val="0"/>
          <w:marRight w:val="0"/>
          <w:marTop w:val="0"/>
          <w:marBottom w:val="0"/>
          <w:divBdr>
            <w:top w:val="none" w:sz="0" w:space="0" w:color="auto"/>
            <w:left w:val="none" w:sz="0" w:space="0" w:color="auto"/>
            <w:bottom w:val="none" w:sz="0" w:space="0" w:color="auto"/>
            <w:right w:val="none" w:sz="0" w:space="0" w:color="auto"/>
          </w:divBdr>
          <w:divsChild>
            <w:div w:id="536310112">
              <w:marLeft w:val="0"/>
              <w:marRight w:val="0"/>
              <w:marTop w:val="0"/>
              <w:marBottom w:val="0"/>
              <w:divBdr>
                <w:top w:val="none" w:sz="0" w:space="0" w:color="auto"/>
                <w:left w:val="none" w:sz="0" w:space="0" w:color="auto"/>
                <w:bottom w:val="none" w:sz="0" w:space="0" w:color="auto"/>
                <w:right w:val="none" w:sz="0" w:space="0" w:color="auto"/>
              </w:divBdr>
              <w:divsChild>
                <w:div w:id="1503277644">
                  <w:marLeft w:val="0"/>
                  <w:marRight w:val="0"/>
                  <w:marTop w:val="0"/>
                  <w:marBottom w:val="0"/>
                  <w:divBdr>
                    <w:top w:val="none" w:sz="0" w:space="0" w:color="auto"/>
                    <w:left w:val="none" w:sz="0" w:space="0" w:color="auto"/>
                    <w:bottom w:val="none" w:sz="0" w:space="0" w:color="auto"/>
                    <w:right w:val="none" w:sz="0" w:space="0" w:color="auto"/>
                  </w:divBdr>
                  <w:divsChild>
                    <w:div w:id="1114131854">
                      <w:marLeft w:val="0"/>
                      <w:marRight w:val="0"/>
                      <w:marTop w:val="0"/>
                      <w:marBottom w:val="0"/>
                      <w:divBdr>
                        <w:top w:val="none" w:sz="0" w:space="0" w:color="auto"/>
                        <w:left w:val="none" w:sz="0" w:space="0" w:color="auto"/>
                        <w:bottom w:val="none" w:sz="0" w:space="0" w:color="auto"/>
                        <w:right w:val="none" w:sz="0" w:space="0" w:color="auto"/>
                      </w:divBdr>
                      <w:divsChild>
                        <w:div w:id="714542091">
                          <w:marLeft w:val="225"/>
                          <w:marRight w:val="0"/>
                          <w:marTop w:val="0"/>
                          <w:marBottom w:val="225"/>
                          <w:divBdr>
                            <w:top w:val="none" w:sz="0" w:space="0" w:color="auto"/>
                            <w:left w:val="none" w:sz="0" w:space="0" w:color="auto"/>
                            <w:bottom w:val="none" w:sz="0" w:space="0" w:color="auto"/>
                            <w:right w:val="none" w:sz="0" w:space="0" w:color="auto"/>
                          </w:divBdr>
                        </w:div>
                        <w:div w:id="1186213723">
                          <w:marLeft w:val="0"/>
                          <w:marRight w:val="0"/>
                          <w:marTop w:val="0"/>
                          <w:marBottom w:val="0"/>
                          <w:divBdr>
                            <w:top w:val="none" w:sz="0" w:space="0" w:color="auto"/>
                            <w:left w:val="none" w:sz="0" w:space="0" w:color="auto"/>
                            <w:bottom w:val="none" w:sz="0" w:space="0" w:color="auto"/>
                            <w:right w:val="none" w:sz="0" w:space="0" w:color="auto"/>
                          </w:divBdr>
                          <w:divsChild>
                            <w:div w:id="1960067958">
                              <w:marLeft w:val="0"/>
                              <w:marRight w:val="0"/>
                              <w:marTop w:val="0"/>
                              <w:marBottom w:val="0"/>
                              <w:divBdr>
                                <w:top w:val="none" w:sz="0" w:space="0" w:color="auto"/>
                                <w:left w:val="none" w:sz="0" w:space="0" w:color="auto"/>
                                <w:bottom w:val="none" w:sz="0" w:space="0" w:color="auto"/>
                                <w:right w:val="none" w:sz="0" w:space="0" w:color="auto"/>
                              </w:divBdr>
                              <w:divsChild>
                                <w:div w:id="1734084537">
                                  <w:marLeft w:val="0"/>
                                  <w:marRight w:val="0"/>
                                  <w:marTop w:val="0"/>
                                  <w:marBottom w:val="0"/>
                                  <w:divBdr>
                                    <w:top w:val="none" w:sz="0" w:space="0" w:color="auto"/>
                                    <w:left w:val="none" w:sz="0" w:space="0" w:color="auto"/>
                                    <w:bottom w:val="none" w:sz="0" w:space="0" w:color="auto"/>
                                    <w:right w:val="none" w:sz="0" w:space="0" w:color="auto"/>
                                  </w:divBdr>
                                  <w:divsChild>
                                    <w:div w:id="329479519">
                                      <w:marLeft w:val="0"/>
                                      <w:marRight w:val="0"/>
                                      <w:marTop w:val="0"/>
                                      <w:marBottom w:val="0"/>
                                      <w:divBdr>
                                        <w:top w:val="none" w:sz="0" w:space="0" w:color="auto"/>
                                        <w:left w:val="none" w:sz="0" w:space="0" w:color="auto"/>
                                        <w:bottom w:val="none" w:sz="0" w:space="0" w:color="auto"/>
                                        <w:right w:val="none" w:sz="0" w:space="0" w:color="auto"/>
                                      </w:divBdr>
                                    </w:div>
                                  </w:divsChild>
                                </w:div>
                                <w:div w:id="314190277">
                                  <w:marLeft w:val="0"/>
                                  <w:marRight w:val="0"/>
                                  <w:marTop w:val="0"/>
                                  <w:marBottom w:val="0"/>
                                  <w:divBdr>
                                    <w:top w:val="none" w:sz="0" w:space="0" w:color="auto"/>
                                    <w:left w:val="none" w:sz="0" w:space="0" w:color="auto"/>
                                    <w:bottom w:val="none" w:sz="0" w:space="0" w:color="auto"/>
                                    <w:right w:val="none" w:sz="0" w:space="0" w:color="auto"/>
                                  </w:divBdr>
                                  <w:divsChild>
                                    <w:div w:id="1525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921715">
      <w:bodyDiv w:val="1"/>
      <w:marLeft w:val="0"/>
      <w:marRight w:val="0"/>
      <w:marTop w:val="0"/>
      <w:marBottom w:val="0"/>
      <w:divBdr>
        <w:top w:val="none" w:sz="0" w:space="0" w:color="auto"/>
        <w:left w:val="none" w:sz="0" w:space="0" w:color="auto"/>
        <w:bottom w:val="none" w:sz="0" w:space="0" w:color="auto"/>
        <w:right w:val="none" w:sz="0" w:space="0" w:color="auto"/>
      </w:divBdr>
      <w:divsChild>
        <w:div w:id="171065264">
          <w:marLeft w:val="0"/>
          <w:marRight w:val="0"/>
          <w:marTop w:val="0"/>
          <w:marBottom w:val="0"/>
          <w:divBdr>
            <w:top w:val="none" w:sz="0" w:space="0" w:color="auto"/>
            <w:left w:val="none" w:sz="0" w:space="0" w:color="auto"/>
            <w:bottom w:val="none" w:sz="0" w:space="0" w:color="auto"/>
            <w:right w:val="none" w:sz="0" w:space="0" w:color="auto"/>
          </w:divBdr>
          <w:divsChild>
            <w:div w:id="267933375">
              <w:marLeft w:val="0"/>
              <w:marRight w:val="0"/>
              <w:marTop w:val="0"/>
              <w:marBottom w:val="0"/>
              <w:divBdr>
                <w:top w:val="none" w:sz="0" w:space="0" w:color="auto"/>
                <w:left w:val="none" w:sz="0" w:space="0" w:color="auto"/>
                <w:bottom w:val="none" w:sz="0" w:space="0" w:color="auto"/>
                <w:right w:val="none" w:sz="0" w:space="0" w:color="auto"/>
              </w:divBdr>
              <w:divsChild>
                <w:div w:id="62682391">
                  <w:marLeft w:val="0"/>
                  <w:marRight w:val="0"/>
                  <w:marTop w:val="0"/>
                  <w:marBottom w:val="0"/>
                  <w:divBdr>
                    <w:top w:val="none" w:sz="0" w:space="0" w:color="auto"/>
                    <w:left w:val="none" w:sz="0" w:space="0" w:color="auto"/>
                    <w:bottom w:val="none" w:sz="0" w:space="0" w:color="auto"/>
                    <w:right w:val="none" w:sz="0" w:space="0" w:color="auto"/>
                  </w:divBdr>
                  <w:divsChild>
                    <w:div w:id="1845128236">
                      <w:marLeft w:val="0"/>
                      <w:marRight w:val="0"/>
                      <w:marTop w:val="0"/>
                      <w:marBottom w:val="0"/>
                      <w:divBdr>
                        <w:top w:val="none" w:sz="0" w:space="0" w:color="auto"/>
                        <w:left w:val="none" w:sz="0" w:space="0" w:color="auto"/>
                        <w:bottom w:val="none" w:sz="0" w:space="0" w:color="auto"/>
                        <w:right w:val="none" w:sz="0" w:space="0" w:color="auto"/>
                      </w:divBdr>
                      <w:divsChild>
                        <w:div w:id="764307895">
                          <w:marLeft w:val="225"/>
                          <w:marRight w:val="0"/>
                          <w:marTop w:val="0"/>
                          <w:marBottom w:val="225"/>
                          <w:divBdr>
                            <w:top w:val="none" w:sz="0" w:space="0" w:color="auto"/>
                            <w:left w:val="none" w:sz="0" w:space="0" w:color="auto"/>
                            <w:bottom w:val="none" w:sz="0" w:space="0" w:color="auto"/>
                            <w:right w:val="none" w:sz="0" w:space="0" w:color="auto"/>
                          </w:divBdr>
                        </w:div>
                        <w:div w:id="778257129">
                          <w:marLeft w:val="0"/>
                          <w:marRight w:val="0"/>
                          <w:marTop w:val="0"/>
                          <w:marBottom w:val="0"/>
                          <w:divBdr>
                            <w:top w:val="none" w:sz="0" w:space="0" w:color="auto"/>
                            <w:left w:val="none" w:sz="0" w:space="0" w:color="auto"/>
                            <w:bottom w:val="none" w:sz="0" w:space="0" w:color="auto"/>
                            <w:right w:val="none" w:sz="0" w:space="0" w:color="auto"/>
                          </w:divBdr>
                          <w:divsChild>
                            <w:div w:id="1975598255">
                              <w:marLeft w:val="0"/>
                              <w:marRight w:val="0"/>
                              <w:marTop w:val="0"/>
                              <w:marBottom w:val="0"/>
                              <w:divBdr>
                                <w:top w:val="none" w:sz="0" w:space="0" w:color="auto"/>
                                <w:left w:val="none" w:sz="0" w:space="0" w:color="auto"/>
                                <w:bottom w:val="none" w:sz="0" w:space="0" w:color="auto"/>
                                <w:right w:val="none" w:sz="0" w:space="0" w:color="auto"/>
                              </w:divBdr>
                              <w:divsChild>
                                <w:div w:id="74518499">
                                  <w:marLeft w:val="0"/>
                                  <w:marRight w:val="0"/>
                                  <w:marTop w:val="0"/>
                                  <w:marBottom w:val="0"/>
                                  <w:divBdr>
                                    <w:top w:val="none" w:sz="0" w:space="0" w:color="auto"/>
                                    <w:left w:val="none" w:sz="0" w:space="0" w:color="auto"/>
                                    <w:bottom w:val="none" w:sz="0" w:space="0" w:color="auto"/>
                                    <w:right w:val="none" w:sz="0" w:space="0" w:color="auto"/>
                                  </w:divBdr>
                                  <w:divsChild>
                                    <w:div w:id="1187643869">
                                      <w:marLeft w:val="0"/>
                                      <w:marRight w:val="0"/>
                                      <w:marTop w:val="0"/>
                                      <w:marBottom w:val="0"/>
                                      <w:divBdr>
                                        <w:top w:val="none" w:sz="0" w:space="0" w:color="auto"/>
                                        <w:left w:val="none" w:sz="0" w:space="0" w:color="auto"/>
                                        <w:bottom w:val="none" w:sz="0" w:space="0" w:color="auto"/>
                                        <w:right w:val="none" w:sz="0" w:space="0" w:color="auto"/>
                                      </w:divBdr>
                                    </w:div>
                                  </w:divsChild>
                                </w:div>
                                <w:div w:id="1700546422">
                                  <w:marLeft w:val="0"/>
                                  <w:marRight w:val="0"/>
                                  <w:marTop w:val="0"/>
                                  <w:marBottom w:val="0"/>
                                  <w:divBdr>
                                    <w:top w:val="none" w:sz="0" w:space="0" w:color="auto"/>
                                    <w:left w:val="none" w:sz="0" w:space="0" w:color="auto"/>
                                    <w:bottom w:val="none" w:sz="0" w:space="0" w:color="auto"/>
                                    <w:right w:val="none" w:sz="0" w:space="0" w:color="auto"/>
                                  </w:divBdr>
                                  <w:divsChild>
                                    <w:div w:id="131875684">
                                      <w:marLeft w:val="0"/>
                                      <w:marRight w:val="0"/>
                                      <w:marTop w:val="0"/>
                                      <w:marBottom w:val="0"/>
                                      <w:divBdr>
                                        <w:top w:val="none" w:sz="0" w:space="0" w:color="auto"/>
                                        <w:left w:val="none" w:sz="0" w:space="0" w:color="auto"/>
                                        <w:bottom w:val="none" w:sz="0" w:space="0" w:color="auto"/>
                                        <w:right w:val="none" w:sz="0" w:space="0" w:color="auto"/>
                                      </w:divBdr>
                                    </w:div>
                                  </w:divsChild>
                                </w:div>
                                <w:div w:id="1891964632">
                                  <w:marLeft w:val="0"/>
                                  <w:marRight w:val="0"/>
                                  <w:marTop w:val="0"/>
                                  <w:marBottom w:val="0"/>
                                  <w:divBdr>
                                    <w:top w:val="none" w:sz="0" w:space="0" w:color="auto"/>
                                    <w:left w:val="none" w:sz="0" w:space="0" w:color="auto"/>
                                    <w:bottom w:val="none" w:sz="0" w:space="0" w:color="auto"/>
                                    <w:right w:val="none" w:sz="0" w:space="0" w:color="auto"/>
                                  </w:divBdr>
                                  <w:divsChild>
                                    <w:div w:id="692457739">
                                      <w:marLeft w:val="0"/>
                                      <w:marRight w:val="0"/>
                                      <w:marTop w:val="0"/>
                                      <w:marBottom w:val="0"/>
                                      <w:divBdr>
                                        <w:top w:val="none" w:sz="0" w:space="0" w:color="auto"/>
                                        <w:left w:val="none" w:sz="0" w:space="0" w:color="auto"/>
                                        <w:bottom w:val="none" w:sz="0" w:space="0" w:color="auto"/>
                                        <w:right w:val="none" w:sz="0" w:space="0" w:color="auto"/>
                                      </w:divBdr>
                                    </w:div>
                                  </w:divsChild>
                                </w:div>
                                <w:div w:id="2127770023">
                                  <w:marLeft w:val="0"/>
                                  <w:marRight w:val="0"/>
                                  <w:marTop w:val="0"/>
                                  <w:marBottom w:val="0"/>
                                  <w:divBdr>
                                    <w:top w:val="none" w:sz="0" w:space="0" w:color="auto"/>
                                    <w:left w:val="none" w:sz="0" w:space="0" w:color="auto"/>
                                    <w:bottom w:val="none" w:sz="0" w:space="0" w:color="auto"/>
                                    <w:right w:val="none" w:sz="0" w:space="0" w:color="auto"/>
                                  </w:divBdr>
                                  <w:divsChild>
                                    <w:div w:id="18021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4793">
      <w:bodyDiv w:val="1"/>
      <w:marLeft w:val="0"/>
      <w:marRight w:val="0"/>
      <w:marTop w:val="0"/>
      <w:marBottom w:val="0"/>
      <w:divBdr>
        <w:top w:val="none" w:sz="0" w:space="0" w:color="auto"/>
        <w:left w:val="none" w:sz="0" w:space="0" w:color="auto"/>
        <w:bottom w:val="none" w:sz="0" w:space="0" w:color="auto"/>
        <w:right w:val="none" w:sz="0" w:space="0" w:color="auto"/>
      </w:divBdr>
      <w:divsChild>
        <w:div w:id="1072653799">
          <w:marLeft w:val="0"/>
          <w:marRight w:val="0"/>
          <w:marTop w:val="0"/>
          <w:marBottom w:val="0"/>
          <w:divBdr>
            <w:top w:val="none" w:sz="0" w:space="0" w:color="auto"/>
            <w:left w:val="none" w:sz="0" w:space="0" w:color="auto"/>
            <w:bottom w:val="none" w:sz="0" w:space="0" w:color="auto"/>
            <w:right w:val="none" w:sz="0" w:space="0" w:color="auto"/>
          </w:divBdr>
          <w:divsChild>
            <w:div w:id="1078750037">
              <w:marLeft w:val="0"/>
              <w:marRight w:val="0"/>
              <w:marTop w:val="0"/>
              <w:marBottom w:val="0"/>
              <w:divBdr>
                <w:top w:val="none" w:sz="0" w:space="0" w:color="auto"/>
                <w:left w:val="none" w:sz="0" w:space="0" w:color="auto"/>
                <w:bottom w:val="none" w:sz="0" w:space="0" w:color="auto"/>
                <w:right w:val="none" w:sz="0" w:space="0" w:color="auto"/>
              </w:divBdr>
              <w:divsChild>
                <w:div w:id="5265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51673">
      <w:bodyDiv w:val="1"/>
      <w:marLeft w:val="0"/>
      <w:marRight w:val="0"/>
      <w:marTop w:val="0"/>
      <w:marBottom w:val="0"/>
      <w:divBdr>
        <w:top w:val="none" w:sz="0" w:space="0" w:color="auto"/>
        <w:left w:val="none" w:sz="0" w:space="0" w:color="auto"/>
        <w:bottom w:val="none" w:sz="0" w:space="0" w:color="auto"/>
        <w:right w:val="none" w:sz="0" w:space="0" w:color="auto"/>
      </w:divBdr>
      <w:divsChild>
        <w:div w:id="136070298">
          <w:marLeft w:val="0"/>
          <w:marRight w:val="0"/>
          <w:marTop w:val="0"/>
          <w:marBottom w:val="0"/>
          <w:divBdr>
            <w:top w:val="none" w:sz="0" w:space="0" w:color="auto"/>
            <w:left w:val="none" w:sz="0" w:space="0" w:color="auto"/>
            <w:bottom w:val="none" w:sz="0" w:space="0" w:color="auto"/>
            <w:right w:val="none" w:sz="0" w:space="0" w:color="auto"/>
          </w:divBdr>
          <w:divsChild>
            <w:div w:id="381371200">
              <w:marLeft w:val="0"/>
              <w:marRight w:val="0"/>
              <w:marTop w:val="0"/>
              <w:marBottom w:val="0"/>
              <w:divBdr>
                <w:top w:val="none" w:sz="0" w:space="0" w:color="auto"/>
                <w:left w:val="none" w:sz="0" w:space="0" w:color="auto"/>
                <w:bottom w:val="none" w:sz="0" w:space="0" w:color="auto"/>
                <w:right w:val="none" w:sz="0" w:space="0" w:color="auto"/>
              </w:divBdr>
              <w:divsChild>
                <w:div w:id="1328169859">
                  <w:marLeft w:val="0"/>
                  <w:marRight w:val="0"/>
                  <w:marTop w:val="0"/>
                  <w:marBottom w:val="0"/>
                  <w:divBdr>
                    <w:top w:val="none" w:sz="0" w:space="0" w:color="auto"/>
                    <w:left w:val="none" w:sz="0" w:space="0" w:color="auto"/>
                    <w:bottom w:val="none" w:sz="0" w:space="0" w:color="auto"/>
                    <w:right w:val="none" w:sz="0" w:space="0" w:color="auto"/>
                  </w:divBdr>
                  <w:divsChild>
                    <w:div w:id="2116437516">
                      <w:marLeft w:val="0"/>
                      <w:marRight w:val="0"/>
                      <w:marTop w:val="0"/>
                      <w:marBottom w:val="0"/>
                      <w:divBdr>
                        <w:top w:val="none" w:sz="0" w:space="0" w:color="auto"/>
                        <w:left w:val="none" w:sz="0" w:space="0" w:color="auto"/>
                        <w:bottom w:val="none" w:sz="0" w:space="0" w:color="auto"/>
                        <w:right w:val="none" w:sz="0" w:space="0" w:color="auto"/>
                      </w:divBdr>
                      <w:divsChild>
                        <w:div w:id="1650204335">
                          <w:marLeft w:val="225"/>
                          <w:marRight w:val="0"/>
                          <w:marTop w:val="0"/>
                          <w:marBottom w:val="225"/>
                          <w:divBdr>
                            <w:top w:val="none" w:sz="0" w:space="0" w:color="auto"/>
                            <w:left w:val="none" w:sz="0" w:space="0" w:color="auto"/>
                            <w:bottom w:val="none" w:sz="0" w:space="0" w:color="auto"/>
                            <w:right w:val="none" w:sz="0" w:space="0" w:color="auto"/>
                          </w:divBdr>
                        </w:div>
                        <w:div w:id="1016925435">
                          <w:marLeft w:val="0"/>
                          <w:marRight w:val="0"/>
                          <w:marTop w:val="0"/>
                          <w:marBottom w:val="0"/>
                          <w:divBdr>
                            <w:top w:val="none" w:sz="0" w:space="0" w:color="auto"/>
                            <w:left w:val="none" w:sz="0" w:space="0" w:color="auto"/>
                            <w:bottom w:val="none" w:sz="0" w:space="0" w:color="auto"/>
                            <w:right w:val="none" w:sz="0" w:space="0" w:color="auto"/>
                          </w:divBdr>
                          <w:divsChild>
                            <w:div w:id="1399130242">
                              <w:marLeft w:val="0"/>
                              <w:marRight w:val="0"/>
                              <w:marTop w:val="0"/>
                              <w:marBottom w:val="0"/>
                              <w:divBdr>
                                <w:top w:val="none" w:sz="0" w:space="0" w:color="auto"/>
                                <w:left w:val="none" w:sz="0" w:space="0" w:color="auto"/>
                                <w:bottom w:val="none" w:sz="0" w:space="0" w:color="auto"/>
                                <w:right w:val="none" w:sz="0" w:space="0" w:color="auto"/>
                              </w:divBdr>
                              <w:divsChild>
                                <w:div w:id="1837719884">
                                  <w:marLeft w:val="0"/>
                                  <w:marRight w:val="0"/>
                                  <w:marTop w:val="0"/>
                                  <w:marBottom w:val="0"/>
                                  <w:divBdr>
                                    <w:top w:val="none" w:sz="0" w:space="0" w:color="auto"/>
                                    <w:left w:val="none" w:sz="0" w:space="0" w:color="auto"/>
                                    <w:bottom w:val="none" w:sz="0" w:space="0" w:color="auto"/>
                                    <w:right w:val="none" w:sz="0" w:space="0" w:color="auto"/>
                                  </w:divBdr>
                                  <w:divsChild>
                                    <w:div w:id="873540570">
                                      <w:marLeft w:val="0"/>
                                      <w:marRight w:val="0"/>
                                      <w:marTop w:val="0"/>
                                      <w:marBottom w:val="0"/>
                                      <w:divBdr>
                                        <w:top w:val="none" w:sz="0" w:space="0" w:color="auto"/>
                                        <w:left w:val="none" w:sz="0" w:space="0" w:color="auto"/>
                                        <w:bottom w:val="none" w:sz="0" w:space="0" w:color="auto"/>
                                        <w:right w:val="none" w:sz="0" w:space="0" w:color="auto"/>
                                      </w:divBdr>
                                    </w:div>
                                  </w:divsChild>
                                </w:div>
                                <w:div w:id="968820618">
                                  <w:marLeft w:val="0"/>
                                  <w:marRight w:val="0"/>
                                  <w:marTop w:val="0"/>
                                  <w:marBottom w:val="0"/>
                                  <w:divBdr>
                                    <w:top w:val="none" w:sz="0" w:space="0" w:color="auto"/>
                                    <w:left w:val="none" w:sz="0" w:space="0" w:color="auto"/>
                                    <w:bottom w:val="none" w:sz="0" w:space="0" w:color="auto"/>
                                    <w:right w:val="none" w:sz="0" w:space="0" w:color="auto"/>
                                  </w:divBdr>
                                  <w:divsChild>
                                    <w:div w:id="1155145888">
                                      <w:marLeft w:val="0"/>
                                      <w:marRight w:val="0"/>
                                      <w:marTop w:val="0"/>
                                      <w:marBottom w:val="0"/>
                                      <w:divBdr>
                                        <w:top w:val="none" w:sz="0" w:space="0" w:color="auto"/>
                                        <w:left w:val="none" w:sz="0" w:space="0" w:color="auto"/>
                                        <w:bottom w:val="none" w:sz="0" w:space="0" w:color="auto"/>
                                        <w:right w:val="none" w:sz="0" w:space="0" w:color="auto"/>
                                      </w:divBdr>
                                    </w:div>
                                  </w:divsChild>
                                </w:div>
                                <w:div w:id="1645037515">
                                  <w:marLeft w:val="0"/>
                                  <w:marRight w:val="0"/>
                                  <w:marTop w:val="0"/>
                                  <w:marBottom w:val="0"/>
                                  <w:divBdr>
                                    <w:top w:val="none" w:sz="0" w:space="0" w:color="auto"/>
                                    <w:left w:val="none" w:sz="0" w:space="0" w:color="auto"/>
                                    <w:bottom w:val="none" w:sz="0" w:space="0" w:color="auto"/>
                                    <w:right w:val="none" w:sz="0" w:space="0" w:color="auto"/>
                                  </w:divBdr>
                                  <w:divsChild>
                                    <w:div w:id="10030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91903">
      <w:bodyDiv w:val="1"/>
      <w:marLeft w:val="0"/>
      <w:marRight w:val="0"/>
      <w:marTop w:val="0"/>
      <w:marBottom w:val="0"/>
      <w:divBdr>
        <w:top w:val="none" w:sz="0" w:space="0" w:color="auto"/>
        <w:left w:val="none" w:sz="0" w:space="0" w:color="auto"/>
        <w:bottom w:val="none" w:sz="0" w:space="0" w:color="auto"/>
        <w:right w:val="none" w:sz="0" w:space="0" w:color="auto"/>
      </w:divBdr>
      <w:divsChild>
        <w:div w:id="855507757">
          <w:marLeft w:val="0"/>
          <w:marRight w:val="0"/>
          <w:marTop w:val="0"/>
          <w:marBottom w:val="0"/>
          <w:divBdr>
            <w:top w:val="none" w:sz="0" w:space="0" w:color="auto"/>
            <w:left w:val="none" w:sz="0" w:space="0" w:color="auto"/>
            <w:bottom w:val="none" w:sz="0" w:space="0" w:color="auto"/>
            <w:right w:val="none" w:sz="0" w:space="0" w:color="auto"/>
          </w:divBdr>
          <w:divsChild>
            <w:div w:id="1384065352">
              <w:marLeft w:val="0"/>
              <w:marRight w:val="0"/>
              <w:marTop w:val="0"/>
              <w:marBottom w:val="0"/>
              <w:divBdr>
                <w:top w:val="none" w:sz="0" w:space="0" w:color="auto"/>
                <w:left w:val="none" w:sz="0" w:space="0" w:color="auto"/>
                <w:bottom w:val="none" w:sz="0" w:space="0" w:color="auto"/>
                <w:right w:val="none" w:sz="0" w:space="0" w:color="auto"/>
              </w:divBdr>
              <w:divsChild>
                <w:div w:id="832792071">
                  <w:marLeft w:val="0"/>
                  <w:marRight w:val="0"/>
                  <w:marTop w:val="0"/>
                  <w:marBottom w:val="0"/>
                  <w:divBdr>
                    <w:top w:val="none" w:sz="0" w:space="0" w:color="auto"/>
                    <w:left w:val="none" w:sz="0" w:space="0" w:color="auto"/>
                    <w:bottom w:val="none" w:sz="0" w:space="0" w:color="auto"/>
                    <w:right w:val="none" w:sz="0" w:space="0" w:color="auto"/>
                  </w:divBdr>
                  <w:divsChild>
                    <w:div w:id="1582518606">
                      <w:marLeft w:val="0"/>
                      <w:marRight w:val="0"/>
                      <w:marTop w:val="0"/>
                      <w:marBottom w:val="0"/>
                      <w:divBdr>
                        <w:top w:val="none" w:sz="0" w:space="0" w:color="auto"/>
                        <w:left w:val="none" w:sz="0" w:space="0" w:color="auto"/>
                        <w:bottom w:val="none" w:sz="0" w:space="0" w:color="auto"/>
                        <w:right w:val="none" w:sz="0" w:space="0" w:color="auto"/>
                      </w:divBdr>
                      <w:divsChild>
                        <w:div w:id="1661081812">
                          <w:marLeft w:val="225"/>
                          <w:marRight w:val="0"/>
                          <w:marTop w:val="0"/>
                          <w:marBottom w:val="225"/>
                          <w:divBdr>
                            <w:top w:val="none" w:sz="0" w:space="0" w:color="auto"/>
                            <w:left w:val="none" w:sz="0" w:space="0" w:color="auto"/>
                            <w:bottom w:val="none" w:sz="0" w:space="0" w:color="auto"/>
                            <w:right w:val="none" w:sz="0" w:space="0" w:color="auto"/>
                          </w:divBdr>
                        </w:div>
                        <w:div w:id="26957759">
                          <w:marLeft w:val="0"/>
                          <w:marRight w:val="0"/>
                          <w:marTop w:val="0"/>
                          <w:marBottom w:val="0"/>
                          <w:divBdr>
                            <w:top w:val="none" w:sz="0" w:space="0" w:color="auto"/>
                            <w:left w:val="none" w:sz="0" w:space="0" w:color="auto"/>
                            <w:bottom w:val="none" w:sz="0" w:space="0" w:color="auto"/>
                            <w:right w:val="none" w:sz="0" w:space="0" w:color="auto"/>
                          </w:divBdr>
                          <w:divsChild>
                            <w:div w:id="466094810">
                              <w:marLeft w:val="0"/>
                              <w:marRight w:val="0"/>
                              <w:marTop w:val="0"/>
                              <w:marBottom w:val="0"/>
                              <w:divBdr>
                                <w:top w:val="none" w:sz="0" w:space="0" w:color="auto"/>
                                <w:left w:val="none" w:sz="0" w:space="0" w:color="auto"/>
                                <w:bottom w:val="none" w:sz="0" w:space="0" w:color="auto"/>
                                <w:right w:val="none" w:sz="0" w:space="0" w:color="auto"/>
                              </w:divBdr>
                              <w:divsChild>
                                <w:div w:id="1026255192">
                                  <w:marLeft w:val="0"/>
                                  <w:marRight w:val="0"/>
                                  <w:marTop w:val="0"/>
                                  <w:marBottom w:val="0"/>
                                  <w:divBdr>
                                    <w:top w:val="none" w:sz="0" w:space="0" w:color="auto"/>
                                    <w:left w:val="none" w:sz="0" w:space="0" w:color="auto"/>
                                    <w:bottom w:val="none" w:sz="0" w:space="0" w:color="auto"/>
                                    <w:right w:val="none" w:sz="0" w:space="0" w:color="auto"/>
                                  </w:divBdr>
                                  <w:divsChild>
                                    <w:div w:id="458375247">
                                      <w:marLeft w:val="0"/>
                                      <w:marRight w:val="0"/>
                                      <w:marTop w:val="0"/>
                                      <w:marBottom w:val="0"/>
                                      <w:divBdr>
                                        <w:top w:val="none" w:sz="0" w:space="0" w:color="auto"/>
                                        <w:left w:val="none" w:sz="0" w:space="0" w:color="auto"/>
                                        <w:bottom w:val="none" w:sz="0" w:space="0" w:color="auto"/>
                                        <w:right w:val="none" w:sz="0" w:space="0" w:color="auto"/>
                                      </w:divBdr>
                                    </w:div>
                                  </w:divsChild>
                                </w:div>
                                <w:div w:id="1024942391">
                                  <w:marLeft w:val="0"/>
                                  <w:marRight w:val="0"/>
                                  <w:marTop w:val="0"/>
                                  <w:marBottom w:val="0"/>
                                  <w:divBdr>
                                    <w:top w:val="none" w:sz="0" w:space="0" w:color="auto"/>
                                    <w:left w:val="none" w:sz="0" w:space="0" w:color="auto"/>
                                    <w:bottom w:val="none" w:sz="0" w:space="0" w:color="auto"/>
                                    <w:right w:val="none" w:sz="0" w:space="0" w:color="auto"/>
                                  </w:divBdr>
                                  <w:divsChild>
                                    <w:div w:id="184956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12800">
      <w:bodyDiv w:val="1"/>
      <w:marLeft w:val="0"/>
      <w:marRight w:val="0"/>
      <w:marTop w:val="0"/>
      <w:marBottom w:val="0"/>
      <w:divBdr>
        <w:top w:val="none" w:sz="0" w:space="0" w:color="auto"/>
        <w:left w:val="none" w:sz="0" w:space="0" w:color="auto"/>
        <w:bottom w:val="none" w:sz="0" w:space="0" w:color="auto"/>
        <w:right w:val="none" w:sz="0" w:space="0" w:color="auto"/>
      </w:divBdr>
      <w:divsChild>
        <w:div w:id="758214153">
          <w:marLeft w:val="0"/>
          <w:marRight w:val="0"/>
          <w:marTop w:val="0"/>
          <w:marBottom w:val="0"/>
          <w:divBdr>
            <w:top w:val="none" w:sz="0" w:space="0" w:color="auto"/>
            <w:left w:val="none" w:sz="0" w:space="0" w:color="auto"/>
            <w:bottom w:val="none" w:sz="0" w:space="0" w:color="auto"/>
            <w:right w:val="none" w:sz="0" w:space="0" w:color="auto"/>
          </w:divBdr>
          <w:divsChild>
            <w:div w:id="1016926977">
              <w:marLeft w:val="0"/>
              <w:marRight w:val="0"/>
              <w:marTop w:val="0"/>
              <w:marBottom w:val="0"/>
              <w:divBdr>
                <w:top w:val="none" w:sz="0" w:space="0" w:color="auto"/>
                <w:left w:val="none" w:sz="0" w:space="0" w:color="auto"/>
                <w:bottom w:val="none" w:sz="0" w:space="0" w:color="auto"/>
                <w:right w:val="none" w:sz="0" w:space="0" w:color="auto"/>
              </w:divBdr>
              <w:divsChild>
                <w:div w:id="1966160962">
                  <w:marLeft w:val="0"/>
                  <w:marRight w:val="0"/>
                  <w:marTop w:val="0"/>
                  <w:marBottom w:val="0"/>
                  <w:divBdr>
                    <w:top w:val="none" w:sz="0" w:space="0" w:color="auto"/>
                    <w:left w:val="none" w:sz="0" w:space="0" w:color="auto"/>
                    <w:bottom w:val="none" w:sz="0" w:space="0" w:color="auto"/>
                    <w:right w:val="none" w:sz="0" w:space="0" w:color="auto"/>
                  </w:divBdr>
                  <w:divsChild>
                    <w:div w:id="66808649">
                      <w:marLeft w:val="0"/>
                      <w:marRight w:val="0"/>
                      <w:marTop w:val="0"/>
                      <w:marBottom w:val="0"/>
                      <w:divBdr>
                        <w:top w:val="none" w:sz="0" w:space="0" w:color="auto"/>
                        <w:left w:val="none" w:sz="0" w:space="0" w:color="auto"/>
                        <w:bottom w:val="none" w:sz="0" w:space="0" w:color="auto"/>
                        <w:right w:val="none" w:sz="0" w:space="0" w:color="auto"/>
                      </w:divBdr>
                      <w:divsChild>
                        <w:div w:id="474566754">
                          <w:marLeft w:val="225"/>
                          <w:marRight w:val="0"/>
                          <w:marTop w:val="0"/>
                          <w:marBottom w:val="225"/>
                          <w:divBdr>
                            <w:top w:val="none" w:sz="0" w:space="0" w:color="auto"/>
                            <w:left w:val="none" w:sz="0" w:space="0" w:color="auto"/>
                            <w:bottom w:val="none" w:sz="0" w:space="0" w:color="auto"/>
                            <w:right w:val="none" w:sz="0" w:space="0" w:color="auto"/>
                          </w:divBdr>
                        </w:div>
                        <w:div w:id="225381590">
                          <w:marLeft w:val="0"/>
                          <w:marRight w:val="0"/>
                          <w:marTop w:val="0"/>
                          <w:marBottom w:val="0"/>
                          <w:divBdr>
                            <w:top w:val="none" w:sz="0" w:space="0" w:color="auto"/>
                            <w:left w:val="none" w:sz="0" w:space="0" w:color="auto"/>
                            <w:bottom w:val="none" w:sz="0" w:space="0" w:color="auto"/>
                            <w:right w:val="none" w:sz="0" w:space="0" w:color="auto"/>
                          </w:divBdr>
                          <w:divsChild>
                            <w:div w:id="411435116">
                              <w:marLeft w:val="0"/>
                              <w:marRight w:val="0"/>
                              <w:marTop w:val="0"/>
                              <w:marBottom w:val="0"/>
                              <w:divBdr>
                                <w:top w:val="none" w:sz="0" w:space="0" w:color="auto"/>
                                <w:left w:val="none" w:sz="0" w:space="0" w:color="auto"/>
                                <w:bottom w:val="none" w:sz="0" w:space="0" w:color="auto"/>
                                <w:right w:val="none" w:sz="0" w:space="0" w:color="auto"/>
                              </w:divBdr>
                              <w:divsChild>
                                <w:div w:id="1188561616">
                                  <w:marLeft w:val="0"/>
                                  <w:marRight w:val="0"/>
                                  <w:marTop w:val="0"/>
                                  <w:marBottom w:val="0"/>
                                  <w:divBdr>
                                    <w:top w:val="none" w:sz="0" w:space="0" w:color="auto"/>
                                    <w:left w:val="none" w:sz="0" w:space="0" w:color="auto"/>
                                    <w:bottom w:val="none" w:sz="0" w:space="0" w:color="auto"/>
                                    <w:right w:val="none" w:sz="0" w:space="0" w:color="auto"/>
                                  </w:divBdr>
                                  <w:divsChild>
                                    <w:div w:id="1672683741">
                                      <w:marLeft w:val="0"/>
                                      <w:marRight w:val="0"/>
                                      <w:marTop w:val="0"/>
                                      <w:marBottom w:val="0"/>
                                      <w:divBdr>
                                        <w:top w:val="none" w:sz="0" w:space="0" w:color="auto"/>
                                        <w:left w:val="none" w:sz="0" w:space="0" w:color="auto"/>
                                        <w:bottom w:val="none" w:sz="0" w:space="0" w:color="auto"/>
                                        <w:right w:val="none" w:sz="0" w:space="0" w:color="auto"/>
                                      </w:divBdr>
                                    </w:div>
                                  </w:divsChild>
                                </w:div>
                                <w:div w:id="681278504">
                                  <w:marLeft w:val="0"/>
                                  <w:marRight w:val="0"/>
                                  <w:marTop w:val="0"/>
                                  <w:marBottom w:val="0"/>
                                  <w:divBdr>
                                    <w:top w:val="none" w:sz="0" w:space="0" w:color="auto"/>
                                    <w:left w:val="none" w:sz="0" w:space="0" w:color="auto"/>
                                    <w:bottom w:val="none" w:sz="0" w:space="0" w:color="auto"/>
                                    <w:right w:val="none" w:sz="0" w:space="0" w:color="auto"/>
                                  </w:divBdr>
                                  <w:divsChild>
                                    <w:div w:id="8218692">
                                      <w:marLeft w:val="0"/>
                                      <w:marRight w:val="0"/>
                                      <w:marTop w:val="0"/>
                                      <w:marBottom w:val="0"/>
                                      <w:divBdr>
                                        <w:top w:val="none" w:sz="0" w:space="0" w:color="auto"/>
                                        <w:left w:val="none" w:sz="0" w:space="0" w:color="auto"/>
                                        <w:bottom w:val="none" w:sz="0" w:space="0" w:color="auto"/>
                                        <w:right w:val="none" w:sz="0" w:space="0" w:color="auto"/>
                                      </w:divBdr>
                                    </w:div>
                                  </w:divsChild>
                                </w:div>
                                <w:div w:id="1037703995">
                                  <w:marLeft w:val="0"/>
                                  <w:marRight w:val="0"/>
                                  <w:marTop w:val="0"/>
                                  <w:marBottom w:val="0"/>
                                  <w:divBdr>
                                    <w:top w:val="none" w:sz="0" w:space="0" w:color="auto"/>
                                    <w:left w:val="none" w:sz="0" w:space="0" w:color="auto"/>
                                    <w:bottom w:val="none" w:sz="0" w:space="0" w:color="auto"/>
                                    <w:right w:val="none" w:sz="0" w:space="0" w:color="auto"/>
                                  </w:divBdr>
                                  <w:divsChild>
                                    <w:div w:id="961765608">
                                      <w:marLeft w:val="0"/>
                                      <w:marRight w:val="0"/>
                                      <w:marTop w:val="0"/>
                                      <w:marBottom w:val="0"/>
                                      <w:divBdr>
                                        <w:top w:val="none" w:sz="0" w:space="0" w:color="auto"/>
                                        <w:left w:val="none" w:sz="0" w:space="0" w:color="auto"/>
                                        <w:bottom w:val="none" w:sz="0" w:space="0" w:color="auto"/>
                                        <w:right w:val="none" w:sz="0" w:space="0" w:color="auto"/>
                                      </w:divBdr>
                                    </w:div>
                                  </w:divsChild>
                                </w:div>
                                <w:div w:id="1663897325">
                                  <w:marLeft w:val="0"/>
                                  <w:marRight w:val="0"/>
                                  <w:marTop w:val="0"/>
                                  <w:marBottom w:val="0"/>
                                  <w:divBdr>
                                    <w:top w:val="none" w:sz="0" w:space="0" w:color="auto"/>
                                    <w:left w:val="none" w:sz="0" w:space="0" w:color="auto"/>
                                    <w:bottom w:val="none" w:sz="0" w:space="0" w:color="auto"/>
                                    <w:right w:val="none" w:sz="0" w:space="0" w:color="auto"/>
                                  </w:divBdr>
                                  <w:divsChild>
                                    <w:div w:id="10414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353529">
      <w:bodyDiv w:val="1"/>
      <w:marLeft w:val="0"/>
      <w:marRight w:val="0"/>
      <w:marTop w:val="0"/>
      <w:marBottom w:val="0"/>
      <w:divBdr>
        <w:top w:val="none" w:sz="0" w:space="0" w:color="auto"/>
        <w:left w:val="none" w:sz="0" w:space="0" w:color="auto"/>
        <w:bottom w:val="none" w:sz="0" w:space="0" w:color="auto"/>
        <w:right w:val="none" w:sz="0" w:space="0" w:color="auto"/>
      </w:divBdr>
      <w:divsChild>
        <w:div w:id="1509901600">
          <w:marLeft w:val="0"/>
          <w:marRight w:val="0"/>
          <w:marTop w:val="0"/>
          <w:marBottom w:val="0"/>
          <w:divBdr>
            <w:top w:val="none" w:sz="0" w:space="0" w:color="auto"/>
            <w:left w:val="none" w:sz="0" w:space="0" w:color="auto"/>
            <w:bottom w:val="none" w:sz="0" w:space="0" w:color="auto"/>
            <w:right w:val="none" w:sz="0" w:space="0" w:color="auto"/>
          </w:divBdr>
          <w:divsChild>
            <w:div w:id="914513065">
              <w:marLeft w:val="0"/>
              <w:marRight w:val="0"/>
              <w:marTop w:val="0"/>
              <w:marBottom w:val="0"/>
              <w:divBdr>
                <w:top w:val="none" w:sz="0" w:space="0" w:color="auto"/>
                <w:left w:val="none" w:sz="0" w:space="0" w:color="auto"/>
                <w:bottom w:val="none" w:sz="0" w:space="0" w:color="auto"/>
                <w:right w:val="none" w:sz="0" w:space="0" w:color="auto"/>
              </w:divBdr>
              <w:divsChild>
                <w:div w:id="716709087">
                  <w:marLeft w:val="0"/>
                  <w:marRight w:val="0"/>
                  <w:marTop w:val="0"/>
                  <w:marBottom w:val="0"/>
                  <w:divBdr>
                    <w:top w:val="none" w:sz="0" w:space="0" w:color="auto"/>
                    <w:left w:val="none" w:sz="0" w:space="0" w:color="auto"/>
                    <w:bottom w:val="none" w:sz="0" w:space="0" w:color="auto"/>
                    <w:right w:val="none" w:sz="0" w:space="0" w:color="auto"/>
                  </w:divBdr>
                  <w:divsChild>
                    <w:div w:id="140998298">
                      <w:marLeft w:val="0"/>
                      <w:marRight w:val="0"/>
                      <w:marTop w:val="0"/>
                      <w:marBottom w:val="0"/>
                      <w:divBdr>
                        <w:top w:val="none" w:sz="0" w:space="0" w:color="auto"/>
                        <w:left w:val="none" w:sz="0" w:space="0" w:color="auto"/>
                        <w:bottom w:val="none" w:sz="0" w:space="0" w:color="auto"/>
                        <w:right w:val="none" w:sz="0" w:space="0" w:color="auto"/>
                      </w:divBdr>
                      <w:divsChild>
                        <w:div w:id="1507552918">
                          <w:marLeft w:val="225"/>
                          <w:marRight w:val="0"/>
                          <w:marTop w:val="0"/>
                          <w:marBottom w:val="225"/>
                          <w:divBdr>
                            <w:top w:val="none" w:sz="0" w:space="0" w:color="auto"/>
                            <w:left w:val="none" w:sz="0" w:space="0" w:color="auto"/>
                            <w:bottom w:val="none" w:sz="0" w:space="0" w:color="auto"/>
                            <w:right w:val="none" w:sz="0" w:space="0" w:color="auto"/>
                          </w:divBdr>
                        </w:div>
                        <w:div w:id="231351646">
                          <w:marLeft w:val="0"/>
                          <w:marRight w:val="0"/>
                          <w:marTop w:val="0"/>
                          <w:marBottom w:val="0"/>
                          <w:divBdr>
                            <w:top w:val="none" w:sz="0" w:space="0" w:color="auto"/>
                            <w:left w:val="none" w:sz="0" w:space="0" w:color="auto"/>
                            <w:bottom w:val="none" w:sz="0" w:space="0" w:color="auto"/>
                            <w:right w:val="none" w:sz="0" w:space="0" w:color="auto"/>
                          </w:divBdr>
                          <w:divsChild>
                            <w:div w:id="1559627809">
                              <w:marLeft w:val="0"/>
                              <w:marRight w:val="0"/>
                              <w:marTop w:val="0"/>
                              <w:marBottom w:val="0"/>
                              <w:divBdr>
                                <w:top w:val="none" w:sz="0" w:space="0" w:color="auto"/>
                                <w:left w:val="none" w:sz="0" w:space="0" w:color="auto"/>
                                <w:bottom w:val="none" w:sz="0" w:space="0" w:color="auto"/>
                                <w:right w:val="none" w:sz="0" w:space="0" w:color="auto"/>
                              </w:divBdr>
                              <w:divsChild>
                                <w:div w:id="811140182">
                                  <w:marLeft w:val="0"/>
                                  <w:marRight w:val="0"/>
                                  <w:marTop w:val="0"/>
                                  <w:marBottom w:val="0"/>
                                  <w:divBdr>
                                    <w:top w:val="none" w:sz="0" w:space="0" w:color="auto"/>
                                    <w:left w:val="none" w:sz="0" w:space="0" w:color="auto"/>
                                    <w:bottom w:val="none" w:sz="0" w:space="0" w:color="auto"/>
                                    <w:right w:val="none" w:sz="0" w:space="0" w:color="auto"/>
                                  </w:divBdr>
                                  <w:divsChild>
                                    <w:div w:id="162625546">
                                      <w:marLeft w:val="0"/>
                                      <w:marRight w:val="0"/>
                                      <w:marTop w:val="0"/>
                                      <w:marBottom w:val="0"/>
                                      <w:divBdr>
                                        <w:top w:val="none" w:sz="0" w:space="0" w:color="auto"/>
                                        <w:left w:val="none" w:sz="0" w:space="0" w:color="auto"/>
                                        <w:bottom w:val="none" w:sz="0" w:space="0" w:color="auto"/>
                                        <w:right w:val="none" w:sz="0" w:space="0" w:color="auto"/>
                                      </w:divBdr>
                                    </w:div>
                                  </w:divsChild>
                                </w:div>
                                <w:div w:id="1377511146">
                                  <w:marLeft w:val="0"/>
                                  <w:marRight w:val="0"/>
                                  <w:marTop w:val="0"/>
                                  <w:marBottom w:val="0"/>
                                  <w:divBdr>
                                    <w:top w:val="none" w:sz="0" w:space="0" w:color="auto"/>
                                    <w:left w:val="none" w:sz="0" w:space="0" w:color="auto"/>
                                    <w:bottom w:val="none" w:sz="0" w:space="0" w:color="auto"/>
                                    <w:right w:val="none" w:sz="0" w:space="0" w:color="auto"/>
                                  </w:divBdr>
                                  <w:divsChild>
                                    <w:div w:id="1473787136">
                                      <w:marLeft w:val="0"/>
                                      <w:marRight w:val="0"/>
                                      <w:marTop w:val="0"/>
                                      <w:marBottom w:val="0"/>
                                      <w:divBdr>
                                        <w:top w:val="none" w:sz="0" w:space="0" w:color="auto"/>
                                        <w:left w:val="none" w:sz="0" w:space="0" w:color="auto"/>
                                        <w:bottom w:val="none" w:sz="0" w:space="0" w:color="auto"/>
                                        <w:right w:val="none" w:sz="0" w:space="0" w:color="auto"/>
                                      </w:divBdr>
                                    </w:div>
                                  </w:divsChild>
                                </w:div>
                                <w:div w:id="856111">
                                  <w:marLeft w:val="0"/>
                                  <w:marRight w:val="0"/>
                                  <w:marTop w:val="0"/>
                                  <w:marBottom w:val="0"/>
                                  <w:divBdr>
                                    <w:top w:val="none" w:sz="0" w:space="0" w:color="auto"/>
                                    <w:left w:val="none" w:sz="0" w:space="0" w:color="auto"/>
                                    <w:bottom w:val="none" w:sz="0" w:space="0" w:color="auto"/>
                                    <w:right w:val="none" w:sz="0" w:space="0" w:color="auto"/>
                                  </w:divBdr>
                                  <w:divsChild>
                                    <w:div w:id="225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501210">
      <w:bodyDiv w:val="1"/>
      <w:marLeft w:val="0"/>
      <w:marRight w:val="0"/>
      <w:marTop w:val="0"/>
      <w:marBottom w:val="0"/>
      <w:divBdr>
        <w:top w:val="none" w:sz="0" w:space="0" w:color="auto"/>
        <w:left w:val="none" w:sz="0" w:space="0" w:color="auto"/>
        <w:bottom w:val="none" w:sz="0" w:space="0" w:color="auto"/>
        <w:right w:val="none" w:sz="0" w:space="0" w:color="auto"/>
      </w:divBdr>
      <w:divsChild>
        <w:div w:id="926228745">
          <w:marLeft w:val="0"/>
          <w:marRight w:val="0"/>
          <w:marTop w:val="0"/>
          <w:marBottom w:val="0"/>
          <w:divBdr>
            <w:top w:val="none" w:sz="0" w:space="0" w:color="auto"/>
            <w:left w:val="none" w:sz="0" w:space="0" w:color="auto"/>
            <w:bottom w:val="none" w:sz="0" w:space="0" w:color="auto"/>
            <w:right w:val="none" w:sz="0" w:space="0" w:color="auto"/>
          </w:divBdr>
          <w:divsChild>
            <w:div w:id="2082481883">
              <w:marLeft w:val="0"/>
              <w:marRight w:val="0"/>
              <w:marTop w:val="0"/>
              <w:marBottom w:val="0"/>
              <w:divBdr>
                <w:top w:val="none" w:sz="0" w:space="0" w:color="auto"/>
                <w:left w:val="none" w:sz="0" w:space="0" w:color="auto"/>
                <w:bottom w:val="none" w:sz="0" w:space="0" w:color="auto"/>
                <w:right w:val="none" w:sz="0" w:space="0" w:color="auto"/>
              </w:divBdr>
              <w:divsChild>
                <w:div w:id="1397583212">
                  <w:marLeft w:val="0"/>
                  <w:marRight w:val="0"/>
                  <w:marTop w:val="0"/>
                  <w:marBottom w:val="0"/>
                  <w:divBdr>
                    <w:top w:val="none" w:sz="0" w:space="0" w:color="auto"/>
                    <w:left w:val="none" w:sz="0" w:space="0" w:color="auto"/>
                    <w:bottom w:val="none" w:sz="0" w:space="0" w:color="auto"/>
                    <w:right w:val="none" w:sz="0" w:space="0" w:color="auto"/>
                  </w:divBdr>
                  <w:divsChild>
                    <w:div w:id="693774905">
                      <w:marLeft w:val="0"/>
                      <w:marRight w:val="0"/>
                      <w:marTop w:val="0"/>
                      <w:marBottom w:val="0"/>
                      <w:divBdr>
                        <w:top w:val="none" w:sz="0" w:space="0" w:color="auto"/>
                        <w:left w:val="none" w:sz="0" w:space="0" w:color="auto"/>
                        <w:bottom w:val="none" w:sz="0" w:space="0" w:color="auto"/>
                        <w:right w:val="none" w:sz="0" w:space="0" w:color="auto"/>
                      </w:divBdr>
                      <w:divsChild>
                        <w:div w:id="320699021">
                          <w:marLeft w:val="225"/>
                          <w:marRight w:val="0"/>
                          <w:marTop w:val="0"/>
                          <w:marBottom w:val="225"/>
                          <w:divBdr>
                            <w:top w:val="none" w:sz="0" w:space="0" w:color="auto"/>
                            <w:left w:val="none" w:sz="0" w:space="0" w:color="auto"/>
                            <w:bottom w:val="none" w:sz="0" w:space="0" w:color="auto"/>
                            <w:right w:val="none" w:sz="0" w:space="0" w:color="auto"/>
                          </w:divBdr>
                        </w:div>
                        <w:div w:id="1983004507">
                          <w:marLeft w:val="0"/>
                          <w:marRight w:val="0"/>
                          <w:marTop w:val="0"/>
                          <w:marBottom w:val="0"/>
                          <w:divBdr>
                            <w:top w:val="none" w:sz="0" w:space="0" w:color="auto"/>
                            <w:left w:val="none" w:sz="0" w:space="0" w:color="auto"/>
                            <w:bottom w:val="none" w:sz="0" w:space="0" w:color="auto"/>
                            <w:right w:val="none" w:sz="0" w:space="0" w:color="auto"/>
                          </w:divBdr>
                          <w:divsChild>
                            <w:div w:id="1828206783">
                              <w:marLeft w:val="0"/>
                              <w:marRight w:val="0"/>
                              <w:marTop w:val="0"/>
                              <w:marBottom w:val="0"/>
                              <w:divBdr>
                                <w:top w:val="none" w:sz="0" w:space="0" w:color="auto"/>
                                <w:left w:val="none" w:sz="0" w:space="0" w:color="auto"/>
                                <w:bottom w:val="none" w:sz="0" w:space="0" w:color="auto"/>
                                <w:right w:val="none" w:sz="0" w:space="0" w:color="auto"/>
                              </w:divBdr>
                              <w:divsChild>
                                <w:div w:id="1022244968">
                                  <w:marLeft w:val="0"/>
                                  <w:marRight w:val="0"/>
                                  <w:marTop w:val="0"/>
                                  <w:marBottom w:val="0"/>
                                  <w:divBdr>
                                    <w:top w:val="none" w:sz="0" w:space="0" w:color="auto"/>
                                    <w:left w:val="none" w:sz="0" w:space="0" w:color="auto"/>
                                    <w:bottom w:val="none" w:sz="0" w:space="0" w:color="auto"/>
                                    <w:right w:val="none" w:sz="0" w:space="0" w:color="auto"/>
                                  </w:divBdr>
                                  <w:divsChild>
                                    <w:div w:id="596057809">
                                      <w:marLeft w:val="0"/>
                                      <w:marRight w:val="0"/>
                                      <w:marTop w:val="0"/>
                                      <w:marBottom w:val="0"/>
                                      <w:divBdr>
                                        <w:top w:val="none" w:sz="0" w:space="0" w:color="auto"/>
                                        <w:left w:val="none" w:sz="0" w:space="0" w:color="auto"/>
                                        <w:bottom w:val="none" w:sz="0" w:space="0" w:color="auto"/>
                                        <w:right w:val="none" w:sz="0" w:space="0" w:color="auto"/>
                                      </w:divBdr>
                                    </w:div>
                                  </w:divsChild>
                                </w:div>
                                <w:div w:id="99103651">
                                  <w:marLeft w:val="0"/>
                                  <w:marRight w:val="0"/>
                                  <w:marTop w:val="0"/>
                                  <w:marBottom w:val="0"/>
                                  <w:divBdr>
                                    <w:top w:val="none" w:sz="0" w:space="0" w:color="auto"/>
                                    <w:left w:val="none" w:sz="0" w:space="0" w:color="auto"/>
                                    <w:bottom w:val="none" w:sz="0" w:space="0" w:color="auto"/>
                                    <w:right w:val="none" w:sz="0" w:space="0" w:color="auto"/>
                                  </w:divBdr>
                                  <w:divsChild>
                                    <w:div w:id="312638629">
                                      <w:marLeft w:val="0"/>
                                      <w:marRight w:val="0"/>
                                      <w:marTop w:val="0"/>
                                      <w:marBottom w:val="0"/>
                                      <w:divBdr>
                                        <w:top w:val="none" w:sz="0" w:space="0" w:color="auto"/>
                                        <w:left w:val="none" w:sz="0" w:space="0" w:color="auto"/>
                                        <w:bottom w:val="none" w:sz="0" w:space="0" w:color="auto"/>
                                        <w:right w:val="none" w:sz="0" w:space="0" w:color="auto"/>
                                      </w:divBdr>
                                    </w:div>
                                  </w:divsChild>
                                </w:div>
                                <w:div w:id="2126386083">
                                  <w:marLeft w:val="0"/>
                                  <w:marRight w:val="0"/>
                                  <w:marTop w:val="0"/>
                                  <w:marBottom w:val="0"/>
                                  <w:divBdr>
                                    <w:top w:val="none" w:sz="0" w:space="0" w:color="auto"/>
                                    <w:left w:val="none" w:sz="0" w:space="0" w:color="auto"/>
                                    <w:bottom w:val="none" w:sz="0" w:space="0" w:color="auto"/>
                                    <w:right w:val="none" w:sz="0" w:space="0" w:color="auto"/>
                                  </w:divBdr>
                                  <w:divsChild>
                                    <w:div w:id="3741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950017">
      <w:bodyDiv w:val="1"/>
      <w:marLeft w:val="0"/>
      <w:marRight w:val="0"/>
      <w:marTop w:val="0"/>
      <w:marBottom w:val="0"/>
      <w:divBdr>
        <w:top w:val="none" w:sz="0" w:space="0" w:color="auto"/>
        <w:left w:val="none" w:sz="0" w:space="0" w:color="auto"/>
        <w:bottom w:val="none" w:sz="0" w:space="0" w:color="auto"/>
        <w:right w:val="none" w:sz="0" w:space="0" w:color="auto"/>
      </w:divBdr>
      <w:divsChild>
        <w:div w:id="1304428941">
          <w:marLeft w:val="0"/>
          <w:marRight w:val="0"/>
          <w:marTop w:val="0"/>
          <w:marBottom w:val="0"/>
          <w:divBdr>
            <w:top w:val="none" w:sz="0" w:space="0" w:color="auto"/>
            <w:left w:val="none" w:sz="0" w:space="0" w:color="auto"/>
            <w:bottom w:val="none" w:sz="0" w:space="0" w:color="auto"/>
            <w:right w:val="none" w:sz="0" w:space="0" w:color="auto"/>
          </w:divBdr>
          <w:divsChild>
            <w:div w:id="1192721575">
              <w:marLeft w:val="0"/>
              <w:marRight w:val="0"/>
              <w:marTop w:val="0"/>
              <w:marBottom w:val="0"/>
              <w:divBdr>
                <w:top w:val="none" w:sz="0" w:space="0" w:color="auto"/>
                <w:left w:val="none" w:sz="0" w:space="0" w:color="auto"/>
                <w:bottom w:val="none" w:sz="0" w:space="0" w:color="auto"/>
                <w:right w:val="none" w:sz="0" w:space="0" w:color="auto"/>
              </w:divBdr>
              <w:divsChild>
                <w:div w:id="1713727894">
                  <w:marLeft w:val="0"/>
                  <w:marRight w:val="0"/>
                  <w:marTop w:val="0"/>
                  <w:marBottom w:val="0"/>
                  <w:divBdr>
                    <w:top w:val="none" w:sz="0" w:space="0" w:color="auto"/>
                    <w:left w:val="none" w:sz="0" w:space="0" w:color="auto"/>
                    <w:bottom w:val="none" w:sz="0" w:space="0" w:color="auto"/>
                    <w:right w:val="none" w:sz="0" w:space="0" w:color="auto"/>
                  </w:divBdr>
                  <w:divsChild>
                    <w:div w:id="433136058">
                      <w:marLeft w:val="0"/>
                      <w:marRight w:val="0"/>
                      <w:marTop w:val="0"/>
                      <w:marBottom w:val="0"/>
                      <w:divBdr>
                        <w:top w:val="none" w:sz="0" w:space="0" w:color="auto"/>
                        <w:left w:val="none" w:sz="0" w:space="0" w:color="auto"/>
                        <w:bottom w:val="none" w:sz="0" w:space="0" w:color="auto"/>
                        <w:right w:val="none" w:sz="0" w:space="0" w:color="auto"/>
                      </w:divBdr>
                      <w:divsChild>
                        <w:div w:id="800532736">
                          <w:marLeft w:val="225"/>
                          <w:marRight w:val="0"/>
                          <w:marTop w:val="0"/>
                          <w:marBottom w:val="225"/>
                          <w:divBdr>
                            <w:top w:val="none" w:sz="0" w:space="0" w:color="auto"/>
                            <w:left w:val="none" w:sz="0" w:space="0" w:color="auto"/>
                            <w:bottom w:val="none" w:sz="0" w:space="0" w:color="auto"/>
                            <w:right w:val="none" w:sz="0" w:space="0" w:color="auto"/>
                          </w:divBdr>
                        </w:div>
                        <w:div w:id="920217701">
                          <w:marLeft w:val="0"/>
                          <w:marRight w:val="0"/>
                          <w:marTop w:val="0"/>
                          <w:marBottom w:val="0"/>
                          <w:divBdr>
                            <w:top w:val="none" w:sz="0" w:space="0" w:color="auto"/>
                            <w:left w:val="none" w:sz="0" w:space="0" w:color="auto"/>
                            <w:bottom w:val="none" w:sz="0" w:space="0" w:color="auto"/>
                            <w:right w:val="none" w:sz="0" w:space="0" w:color="auto"/>
                          </w:divBdr>
                          <w:divsChild>
                            <w:div w:id="791442283">
                              <w:marLeft w:val="0"/>
                              <w:marRight w:val="0"/>
                              <w:marTop w:val="0"/>
                              <w:marBottom w:val="0"/>
                              <w:divBdr>
                                <w:top w:val="none" w:sz="0" w:space="0" w:color="auto"/>
                                <w:left w:val="none" w:sz="0" w:space="0" w:color="auto"/>
                                <w:bottom w:val="none" w:sz="0" w:space="0" w:color="auto"/>
                                <w:right w:val="none" w:sz="0" w:space="0" w:color="auto"/>
                              </w:divBdr>
                              <w:divsChild>
                                <w:div w:id="1727490277">
                                  <w:marLeft w:val="0"/>
                                  <w:marRight w:val="0"/>
                                  <w:marTop w:val="0"/>
                                  <w:marBottom w:val="0"/>
                                  <w:divBdr>
                                    <w:top w:val="none" w:sz="0" w:space="0" w:color="auto"/>
                                    <w:left w:val="none" w:sz="0" w:space="0" w:color="auto"/>
                                    <w:bottom w:val="none" w:sz="0" w:space="0" w:color="auto"/>
                                    <w:right w:val="none" w:sz="0" w:space="0" w:color="auto"/>
                                  </w:divBdr>
                                  <w:divsChild>
                                    <w:div w:id="1771312539">
                                      <w:marLeft w:val="0"/>
                                      <w:marRight w:val="0"/>
                                      <w:marTop w:val="0"/>
                                      <w:marBottom w:val="0"/>
                                      <w:divBdr>
                                        <w:top w:val="none" w:sz="0" w:space="0" w:color="auto"/>
                                        <w:left w:val="none" w:sz="0" w:space="0" w:color="auto"/>
                                        <w:bottom w:val="none" w:sz="0" w:space="0" w:color="auto"/>
                                        <w:right w:val="none" w:sz="0" w:space="0" w:color="auto"/>
                                      </w:divBdr>
                                    </w:div>
                                  </w:divsChild>
                                </w:div>
                                <w:div w:id="456142112">
                                  <w:marLeft w:val="0"/>
                                  <w:marRight w:val="0"/>
                                  <w:marTop w:val="0"/>
                                  <w:marBottom w:val="0"/>
                                  <w:divBdr>
                                    <w:top w:val="none" w:sz="0" w:space="0" w:color="auto"/>
                                    <w:left w:val="none" w:sz="0" w:space="0" w:color="auto"/>
                                    <w:bottom w:val="none" w:sz="0" w:space="0" w:color="auto"/>
                                    <w:right w:val="none" w:sz="0" w:space="0" w:color="auto"/>
                                  </w:divBdr>
                                  <w:divsChild>
                                    <w:div w:id="831985633">
                                      <w:marLeft w:val="0"/>
                                      <w:marRight w:val="0"/>
                                      <w:marTop w:val="0"/>
                                      <w:marBottom w:val="0"/>
                                      <w:divBdr>
                                        <w:top w:val="none" w:sz="0" w:space="0" w:color="auto"/>
                                        <w:left w:val="none" w:sz="0" w:space="0" w:color="auto"/>
                                        <w:bottom w:val="none" w:sz="0" w:space="0" w:color="auto"/>
                                        <w:right w:val="none" w:sz="0" w:space="0" w:color="auto"/>
                                      </w:divBdr>
                                    </w:div>
                                  </w:divsChild>
                                </w:div>
                                <w:div w:id="335155809">
                                  <w:marLeft w:val="0"/>
                                  <w:marRight w:val="0"/>
                                  <w:marTop w:val="0"/>
                                  <w:marBottom w:val="0"/>
                                  <w:divBdr>
                                    <w:top w:val="none" w:sz="0" w:space="0" w:color="auto"/>
                                    <w:left w:val="none" w:sz="0" w:space="0" w:color="auto"/>
                                    <w:bottom w:val="none" w:sz="0" w:space="0" w:color="auto"/>
                                    <w:right w:val="none" w:sz="0" w:space="0" w:color="auto"/>
                                  </w:divBdr>
                                  <w:divsChild>
                                    <w:div w:id="671883660">
                                      <w:marLeft w:val="0"/>
                                      <w:marRight w:val="0"/>
                                      <w:marTop w:val="0"/>
                                      <w:marBottom w:val="0"/>
                                      <w:divBdr>
                                        <w:top w:val="none" w:sz="0" w:space="0" w:color="auto"/>
                                        <w:left w:val="none" w:sz="0" w:space="0" w:color="auto"/>
                                        <w:bottom w:val="none" w:sz="0" w:space="0" w:color="auto"/>
                                        <w:right w:val="none" w:sz="0" w:space="0" w:color="auto"/>
                                      </w:divBdr>
                                    </w:div>
                                  </w:divsChild>
                                </w:div>
                                <w:div w:id="510414995">
                                  <w:marLeft w:val="0"/>
                                  <w:marRight w:val="0"/>
                                  <w:marTop w:val="0"/>
                                  <w:marBottom w:val="0"/>
                                  <w:divBdr>
                                    <w:top w:val="none" w:sz="0" w:space="0" w:color="auto"/>
                                    <w:left w:val="none" w:sz="0" w:space="0" w:color="auto"/>
                                    <w:bottom w:val="none" w:sz="0" w:space="0" w:color="auto"/>
                                    <w:right w:val="none" w:sz="0" w:space="0" w:color="auto"/>
                                  </w:divBdr>
                                  <w:divsChild>
                                    <w:div w:id="8689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340886">
      <w:bodyDiv w:val="1"/>
      <w:marLeft w:val="0"/>
      <w:marRight w:val="0"/>
      <w:marTop w:val="0"/>
      <w:marBottom w:val="0"/>
      <w:divBdr>
        <w:top w:val="none" w:sz="0" w:space="0" w:color="auto"/>
        <w:left w:val="none" w:sz="0" w:space="0" w:color="auto"/>
        <w:bottom w:val="none" w:sz="0" w:space="0" w:color="auto"/>
        <w:right w:val="none" w:sz="0" w:space="0" w:color="auto"/>
      </w:divBdr>
      <w:divsChild>
        <w:div w:id="34164171">
          <w:marLeft w:val="0"/>
          <w:marRight w:val="0"/>
          <w:marTop w:val="0"/>
          <w:marBottom w:val="0"/>
          <w:divBdr>
            <w:top w:val="none" w:sz="0" w:space="0" w:color="auto"/>
            <w:left w:val="none" w:sz="0" w:space="0" w:color="auto"/>
            <w:bottom w:val="none" w:sz="0" w:space="0" w:color="auto"/>
            <w:right w:val="none" w:sz="0" w:space="0" w:color="auto"/>
          </w:divBdr>
          <w:divsChild>
            <w:div w:id="618144470">
              <w:marLeft w:val="0"/>
              <w:marRight w:val="0"/>
              <w:marTop w:val="0"/>
              <w:marBottom w:val="0"/>
              <w:divBdr>
                <w:top w:val="none" w:sz="0" w:space="0" w:color="auto"/>
                <w:left w:val="none" w:sz="0" w:space="0" w:color="auto"/>
                <w:bottom w:val="none" w:sz="0" w:space="0" w:color="auto"/>
                <w:right w:val="none" w:sz="0" w:space="0" w:color="auto"/>
              </w:divBdr>
              <w:divsChild>
                <w:div w:id="952051706">
                  <w:marLeft w:val="0"/>
                  <w:marRight w:val="0"/>
                  <w:marTop w:val="0"/>
                  <w:marBottom w:val="0"/>
                  <w:divBdr>
                    <w:top w:val="none" w:sz="0" w:space="0" w:color="auto"/>
                    <w:left w:val="none" w:sz="0" w:space="0" w:color="auto"/>
                    <w:bottom w:val="none" w:sz="0" w:space="0" w:color="auto"/>
                    <w:right w:val="none" w:sz="0" w:space="0" w:color="auto"/>
                  </w:divBdr>
                  <w:divsChild>
                    <w:div w:id="1575582119">
                      <w:marLeft w:val="0"/>
                      <w:marRight w:val="0"/>
                      <w:marTop w:val="0"/>
                      <w:marBottom w:val="0"/>
                      <w:divBdr>
                        <w:top w:val="none" w:sz="0" w:space="0" w:color="auto"/>
                        <w:left w:val="none" w:sz="0" w:space="0" w:color="auto"/>
                        <w:bottom w:val="none" w:sz="0" w:space="0" w:color="auto"/>
                        <w:right w:val="none" w:sz="0" w:space="0" w:color="auto"/>
                      </w:divBdr>
                      <w:divsChild>
                        <w:div w:id="2091004227">
                          <w:marLeft w:val="225"/>
                          <w:marRight w:val="0"/>
                          <w:marTop w:val="0"/>
                          <w:marBottom w:val="225"/>
                          <w:divBdr>
                            <w:top w:val="none" w:sz="0" w:space="0" w:color="auto"/>
                            <w:left w:val="none" w:sz="0" w:space="0" w:color="auto"/>
                            <w:bottom w:val="none" w:sz="0" w:space="0" w:color="auto"/>
                            <w:right w:val="none" w:sz="0" w:space="0" w:color="auto"/>
                          </w:divBdr>
                        </w:div>
                        <w:div w:id="1292244499">
                          <w:marLeft w:val="0"/>
                          <w:marRight w:val="0"/>
                          <w:marTop w:val="0"/>
                          <w:marBottom w:val="0"/>
                          <w:divBdr>
                            <w:top w:val="none" w:sz="0" w:space="0" w:color="auto"/>
                            <w:left w:val="none" w:sz="0" w:space="0" w:color="auto"/>
                            <w:bottom w:val="none" w:sz="0" w:space="0" w:color="auto"/>
                            <w:right w:val="none" w:sz="0" w:space="0" w:color="auto"/>
                          </w:divBdr>
                          <w:divsChild>
                            <w:div w:id="304896608">
                              <w:marLeft w:val="0"/>
                              <w:marRight w:val="0"/>
                              <w:marTop w:val="0"/>
                              <w:marBottom w:val="0"/>
                              <w:divBdr>
                                <w:top w:val="none" w:sz="0" w:space="0" w:color="auto"/>
                                <w:left w:val="none" w:sz="0" w:space="0" w:color="auto"/>
                                <w:bottom w:val="none" w:sz="0" w:space="0" w:color="auto"/>
                                <w:right w:val="none" w:sz="0" w:space="0" w:color="auto"/>
                              </w:divBdr>
                              <w:divsChild>
                                <w:div w:id="1792438873">
                                  <w:marLeft w:val="0"/>
                                  <w:marRight w:val="0"/>
                                  <w:marTop w:val="0"/>
                                  <w:marBottom w:val="0"/>
                                  <w:divBdr>
                                    <w:top w:val="none" w:sz="0" w:space="0" w:color="auto"/>
                                    <w:left w:val="none" w:sz="0" w:space="0" w:color="auto"/>
                                    <w:bottom w:val="none" w:sz="0" w:space="0" w:color="auto"/>
                                    <w:right w:val="none" w:sz="0" w:space="0" w:color="auto"/>
                                  </w:divBdr>
                                  <w:divsChild>
                                    <w:div w:id="1755274436">
                                      <w:marLeft w:val="0"/>
                                      <w:marRight w:val="0"/>
                                      <w:marTop w:val="0"/>
                                      <w:marBottom w:val="0"/>
                                      <w:divBdr>
                                        <w:top w:val="none" w:sz="0" w:space="0" w:color="auto"/>
                                        <w:left w:val="none" w:sz="0" w:space="0" w:color="auto"/>
                                        <w:bottom w:val="none" w:sz="0" w:space="0" w:color="auto"/>
                                        <w:right w:val="none" w:sz="0" w:space="0" w:color="auto"/>
                                      </w:divBdr>
                                    </w:div>
                                  </w:divsChild>
                                </w:div>
                                <w:div w:id="382410224">
                                  <w:marLeft w:val="0"/>
                                  <w:marRight w:val="0"/>
                                  <w:marTop w:val="0"/>
                                  <w:marBottom w:val="0"/>
                                  <w:divBdr>
                                    <w:top w:val="none" w:sz="0" w:space="0" w:color="auto"/>
                                    <w:left w:val="none" w:sz="0" w:space="0" w:color="auto"/>
                                    <w:bottom w:val="none" w:sz="0" w:space="0" w:color="auto"/>
                                    <w:right w:val="none" w:sz="0" w:space="0" w:color="auto"/>
                                  </w:divBdr>
                                  <w:divsChild>
                                    <w:div w:id="16817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164529">
      <w:bodyDiv w:val="1"/>
      <w:marLeft w:val="0"/>
      <w:marRight w:val="0"/>
      <w:marTop w:val="0"/>
      <w:marBottom w:val="0"/>
      <w:divBdr>
        <w:top w:val="none" w:sz="0" w:space="0" w:color="auto"/>
        <w:left w:val="none" w:sz="0" w:space="0" w:color="auto"/>
        <w:bottom w:val="none" w:sz="0" w:space="0" w:color="auto"/>
        <w:right w:val="none" w:sz="0" w:space="0" w:color="auto"/>
      </w:divBdr>
      <w:divsChild>
        <w:div w:id="495263736">
          <w:marLeft w:val="0"/>
          <w:marRight w:val="0"/>
          <w:marTop w:val="0"/>
          <w:marBottom w:val="0"/>
          <w:divBdr>
            <w:top w:val="none" w:sz="0" w:space="0" w:color="auto"/>
            <w:left w:val="none" w:sz="0" w:space="0" w:color="auto"/>
            <w:bottom w:val="none" w:sz="0" w:space="0" w:color="auto"/>
            <w:right w:val="none" w:sz="0" w:space="0" w:color="auto"/>
          </w:divBdr>
          <w:divsChild>
            <w:div w:id="2049330205">
              <w:marLeft w:val="0"/>
              <w:marRight w:val="0"/>
              <w:marTop w:val="0"/>
              <w:marBottom w:val="0"/>
              <w:divBdr>
                <w:top w:val="none" w:sz="0" w:space="0" w:color="auto"/>
                <w:left w:val="none" w:sz="0" w:space="0" w:color="auto"/>
                <w:bottom w:val="none" w:sz="0" w:space="0" w:color="auto"/>
                <w:right w:val="none" w:sz="0" w:space="0" w:color="auto"/>
              </w:divBdr>
              <w:divsChild>
                <w:div w:id="1984851495">
                  <w:marLeft w:val="0"/>
                  <w:marRight w:val="0"/>
                  <w:marTop w:val="0"/>
                  <w:marBottom w:val="0"/>
                  <w:divBdr>
                    <w:top w:val="none" w:sz="0" w:space="0" w:color="auto"/>
                    <w:left w:val="none" w:sz="0" w:space="0" w:color="auto"/>
                    <w:bottom w:val="none" w:sz="0" w:space="0" w:color="auto"/>
                    <w:right w:val="none" w:sz="0" w:space="0" w:color="auto"/>
                  </w:divBdr>
                  <w:divsChild>
                    <w:div w:id="828407523">
                      <w:marLeft w:val="0"/>
                      <w:marRight w:val="0"/>
                      <w:marTop w:val="0"/>
                      <w:marBottom w:val="0"/>
                      <w:divBdr>
                        <w:top w:val="none" w:sz="0" w:space="0" w:color="auto"/>
                        <w:left w:val="none" w:sz="0" w:space="0" w:color="auto"/>
                        <w:bottom w:val="none" w:sz="0" w:space="0" w:color="auto"/>
                        <w:right w:val="none" w:sz="0" w:space="0" w:color="auto"/>
                      </w:divBdr>
                      <w:divsChild>
                        <w:div w:id="93597725">
                          <w:marLeft w:val="225"/>
                          <w:marRight w:val="0"/>
                          <w:marTop w:val="0"/>
                          <w:marBottom w:val="225"/>
                          <w:divBdr>
                            <w:top w:val="none" w:sz="0" w:space="0" w:color="auto"/>
                            <w:left w:val="none" w:sz="0" w:space="0" w:color="auto"/>
                            <w:bottom w:val="none" w:sz="0" w:space="0" w:color="auto"/>
                            <w:right w:val="none" w:sz="0" w:space="0" w:color="auto"/>
                          </w:divBdr>
                        </w:div>
                        <w:div w:id="648284796">
                          <w:marLeft w:val="0"/>
                          <w:marRight w:val="0"/>
                          <w:marTop w:val="0"/>
                          <w:marBottom w:val="0"/>
                          <w:divBdr>
                            <w:top w:val="none" w:sz="0" w:space="0" w:color="auto"/>
                            <w:left w:val="none" w:sz="0" w:space="0" w:color="auto"/>
                            <w:bottom w:val="none" w:sz="0" w:space="0" w:color="auto"/>
                            <w:right w:val="none" w:sz="0" w:space="0" w:color="auto"/>
                          </w:divBdr>
                          <w:divsChild>
                            <w:div w:id="2124493235">
                              <w:marLeft w:val="0"/>
                              <w:marRight w:val="0"/>
                              <w:marTop w:val="0"/>
                              <w:marBottom w:val="0"/>
                              <w:divBdr>
                                <w:top w:val="none" w:sz="0" w:space="0" w:color="auto"/>
                                <w:left w:val="none" w:sz="0" w:space="0" w:color="auto"/>
                                <w:bottom w:val="none" w:sz="0" w:space="0" w:color="auto"/>
                                <w:right w:val="none" w:sz="0" w:space="0" w:color="auto"/>
                              </w:divBdr>
                              <w:divsChild>
                                <w:div w:id="1122724769">
                                  <w:marLeft w:val="0"/>
                                  <w:marRight w:val="0"/>
                                  <w:marTop w:val="0"/>
                                  <w:marBottom w:val="0"/>
                                  <w:divBdr>
                                    <w:top w:val="none" w:sz="0" w:space="0" w:color="auto"/>
                                    <w:left w:val="none" w:sz="0" w:space="0" w:color="auto"/>
                                    <w:bottom w:val="none" w:sz="0" w:space="0" w:color="auto"/>
                                    <w:right w:val="none" w:sz="0" w:space="0" w:color="auto"/>
                                  </w:divBdr>
                                  <w:divsChild>
                                    <w:div w:id="1758669021">
                                      <w:marLeft w:val="0"/>
                                      <w:marRight w:val="0"/>
                                      <w:marTop w:val="0"/>
                                      <w:marBottom w:val="0"/>
                                      <w:divBdr>
                                        <w:top w:val="none" w:sz="0" w:space="0" w:color="auto"/>
                                        <w:left w:val="none" w:sz="0" w:space="0" w:color="auto"/>
                                        <w:bottom w:val="none" w:sz="0" w:space="0" w:color="auto"/>
                                        <w:right w:val="none" w:sz="0" w:space="0" w:color="auto"/>
                                      </w:divBdr>
                                    </w:div>
                                  </w:divsChild>
                                </w:div>
                                <w:div w:id="2030788821">
                                  <w:marLeft w:val="0"/>
                                  <w:marRight w:val="0"/>
                                  <w:marTop w:val="0"/>
                                  <w:marBottom w:val="0"/>
                                  <w:divBdr>
                                    <w:top w:val="none" w:sz="0" w:space="0" w:color="auto"/>
                                    <w:left w:val="none" w:sz="0" w:space="0" w:color="auto"/>
                                    <w:bottom w:val="none" w:sz="0" w:space="0" w:color="auto"/>
                                    <w:right w:val="none" w:sz="0" w:space="0" w:color="auto"/>
                                  </w:divBdr>
                                  <w:divsChild>
                                    <w:div w:id="883324379">
                                      <w:marLeft w:val="0"/>
                                      <w:marRight w:val="0"/>
                                      <w:marTop w:val="0"/>
                                      <w:marBottom w:val="0"/>
                                      <w:divBdr>
                                        <w:top w:val="none" w:sz="0" w:space="0" w:color="auto"/>
                                        <w:left w:val="none" w:sz="0" w:space="0" w:color="auto"/>
                                        <w:bottom w:val="none" w:sz="0" w:space="0" w:color="auto"/>
                                        <w:right w:val="none" w:sz="0" w:space="0" w:color="auto"/>
                                      </w:divBdr>
                                    </w:div>
                                  </w:divsChild>
                                </w:div>
                                <w:div w:id="1764298295">
                                  <w:marLeft w:val="0"/>
                                  <w:marRight w:val="0"/>
                                  <w:marTop w:val="0"/>
                                  <w:marBottom w:val="0"/>
                                  <w:divBdr>
                                    <w:top w:val="none" w:sz="0" w:space="0" w:color="auto"/>
                                    <w:left w:val="none" w:sz="0" w:space="0" w:color="auto"/>
                                    <w:bottom w:val="none" w:sz="0" w:space="0" w:color="auto"/>
                                    <w:right w:val="none" w:sz="0" w:space="0" w:color="auto"/>
                                  </w:divBdr>
                                  <w:divsChild>
                                    <w:div w:id="1766458201">
                                      <w:marLeft w:val="0"/>
                                      <w:marRight w:val="0"/>
                                      <w:marTop w:val="0"/>
                                      <w:marBottom w:val="0"/>
                                      <w:divBdr>
                                        <w:top w:val="none" w:sz="0" w:space="0" w:color="auto"/>
                                        <w:left w:val="none" w:sz="0" w:space="0" w:color="auto"/>
                                        <w:bottom w:val="none" w:sz="0" w:space="0" w:color="auto"/>
                                        <w:right w:val="none" w:sz="0" w:space="0" w:color="auto"/>
                                      </w:divBdr>
                                    </w:div>
                                  </w:divsChild>
                                </w:div>
                                <w:div w:id="1339842093">
                                  <w:marLeft w:val="0"/>
                                  <w:marRight w:val="0"/>
                                  <w:marTop w:val="0"/>
                                  <w:marBottom w:val="0"/>
                                  <w:divBdr>
                                    <w:top w:val="none" w:sz="0" w:space="0" w:color="auto"/>
                                    <w:left w:val="none" w:sz="0" w:space="0" w:color="auto"/>
                                    <w:bottom w:val="none" w:sz="0" w:space="0" w:color="auto"/>
                                    <w:right w:val="none" w:sz="0" w:space="0" w:color="auto"/>
                                  </w:divBdr>
                                  <w:divsChild>
                                    <w:div w:id="1468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469265">
      <w:bodyDiv w:val="1"/>
      <w:marLeft w:val="0"/>
      <w:marRight w:val="0"/>
      <w:marTop w:val="0"/>
      <w:marBottom w:val="0"/>
      <w:divBdr>
        <w:top w:val="none" w:sz="0" w:space="0" w:color="auto"/>
        <w:left w:val="none" w:sz="0" w:space="0" w:color="auto"/>
        <w:bottom w:val="none" w:sz="0" w:space="0" w:color="auto"/>
        <w:right w:val="none" w:sz="0" w:space="0" w:color="auto"/>
      </w:divBdr>
      <w:divsChild>
        <w:div w:id="69279859">
          <w:marLeft w:val="0"/>
          <w:marRight w:val="0"/>
          <w:marTop w:val="0"/>
          <w:marBottom w:val="0"/>
          <w:divBdr>
            <w:top w:val="none" w:sz="0" w:space="0" w:color="auto"/>
            <w:left w:val="none" w:sz="0" w:space="0" w:color="auto"/>
            <w:bottom w:val="none" w:sz="0" w:space="0" w:color="auto"/>
            <w:right w:val="none" w:sz="0" w:space="0" w:color="auto"/>
          </w:divBdr>
          <w:divsChild>
            <w:div w:id="2064139352">
              <w:marLeft w:val="0"/>
              <w:marRight w:val="0"/>
              <w:marTop w:val="0"/>
              <w:marBottom w:val="0"/>
              <w:divBdr>
                <w:top w:val="none" w:sz="0" w:space="0" w:color="auto"/>
                <w:left w:val="none" w:sz="0" w:space="0" w:color="auto"/>
                <w:bottom w:val="none" w:sz="0" w:space="0" w:color="auto"/>
                <w:right w:val="none" w:sz="0" w:space="0" w:color="auto"/>
              </w:divBdr>
              <w:divsChild>
                <w:div w:id="814370861">
                  <w:marLeft w:val="0"/>
                  <w:marRight w:val="0"/>
                  <w:marTop w:val="0"/>
                  <w:marBottom w:val="0"/>
                  <w:divBdr>
                    <w:top w:val="none" w:sz="0" w:space="0" w:color="auto"/>
                    <w:left w:val="none" w:sz="0" w:space="0" w:color="auto"/>
                    <w:bottom w:val="none" w:sz="0" w:space="0" w:color="auto"/>
                    <w:right w:val="none" w:sz="0" w:space="0" w:color="auto"/>
                  </w:divBdr>
                  <w:divsChild>
                    <w:div w:id="32075715">
                      <w:marLeft w:val="0"/>
                      <w:marRight w:val="0"/>
                      <w:marTop w:val="0"/>
                      <w:marBottom w:val="0"/>
                      <w:divBdr>
                        <w:top w:val="none" w:sz="0" w:space="0" w:color="auto"/>
                        <w:left w:val="none" w:sz="0" w:space="0" w:color="auto"/>
                        <w:bottom w:val="none" w:sz="0" w:space="0" w:color="auto"/>
                        <w:right w:val="none" w:sz="0" w:space="0" w:color="auto"/>
                      </w:divBdr>
                      <w:divsChild>
                        <w:div w:id="1929925726">
                          <w:marLeft w:val="225"/>
                          <w:marRight w:val="0"/>
                          <w:marTop w:val="0"/>
                          <w:marBottom w:val="225"/>
                          <w:divBdr>
                            <w:top w:val="none" w:sz="0" w:space="0" w:color="auto"/>
                            <w:left w:val="none" w:sz="0" w:space="0" w:color="auto"/>
                            <w:bottom w:val="none" w:sz="0" w:space="0" w:color="auto"/>
                            <w:right w:val="none" w:sz="0" w:space="0" w:color="auto"/>
                          </w:divBdr>
                        </w:div>
                        <w:div w:id="2024166479">
                          <w:marLeft w:val="0"/>
                          <w:marRight w:val="0"/>
                          <w:marTop w:val="0"/>
                          <w:marBottom w:val="0"/>
                          <w:divBdr>
                            <w:top w:val="none" w:sz="0" w:space="0" w:color="auto"/>
                            <w:left w:val="none" w:sz="0" w:space="0" w:color="auto"/>
                            <w:bottom w:val="none" w:sz="0" w:space="0" w:color="auto"/>
                            <w:right w:val="none" w:sz="0" w:space="0" w:color="auto"/>
                          </w:divBdr>
                          <w:divsChild>
                            <w:div w:id="1515922312">
                              <w:marLeft w:val="0"/>
                              <w:marRight w:val="0"/>
                              <w:marTop w:val="0"/>
                              <w:marBottom w:val="0"/>
                              <w:divBdr>
                                <w:top w:val="none" w:sz="0" w:space="0" w:color="auto"/>
                                <w:left w:val="none" w:sz="0" w:space="0" w:color="auto"/>
                                <w:bottom w:val="none" w:sz="0" w:space="0" w:color="auto"/>
                                <w:right w:val="none" w:sz="0" w:space="0" w:color="auto"/>
                              </w:divBdr>
                              <w:divsChild>
                                <w:div w:id="1633487189">
                                  <w:marLeft w:val="0"/>
                                  <w:marRight w:val="0"/>
                                  <w:marTop w:val="0"/>
                                  <w:marBottom w:val="0"/>
                                  <w:divBdr>
                                    <w:top w:val="none" w:sz="0" w:space="0" w:color="auto"/>
                                    <w:left w:val="none" w:sz="0" w:space="0" w:color="auto"/>
                                    <w:bottom w:val="none" w:sz="0" w:space="0" w:color="auto"/>
                                    <w:right w:val="none" w:sz="0" w:space="0" w:color="auto"/>
                                  </w:divBdr>
                                  <w:divsChild>
                                    <w:div w:id="753353852">
                                      <w:marLeft w:val="0"/>
                                      <w:marRight w:val="0"/>
                                      <w:marTop w:val="0"/>
                                      <w:marBottom w:val="0"/>
                                      <w:divBdr>
                                        <w:top w:val="none" w:sz="0" w:space="0" w:color="auto"/>
                                        <w:left w:val="none" w:sz="0" w:space="0" w:color="auto"/>
                                        <w:bottom w:val="none" w:sz="0" w:space="0" w:color="auto"/>
                                        <w:right w:val="none" w:sz="0" w:space="0" w:color="auto"/>
                                      </w:divBdr>
                                    </w:div>
                                  </w:divsChild>
                                </w:div>
                                <w:div w:id="624430110">
                                  <w:marLeft w:val="0"/>
                                  <w:marRight w:val="0"/>
                                  <w:marTop w:val="0"/>
                                  <w:marBottom w:val="0"/>
                                  <w:divBdr>
                                    <w:top w:val="none" w:sz="0" w:space="0" w:color="auto"/>
                                    <w:left w:val="none" w:sz="0" w:space="0" w:color="auto"/>
                                    <w:bottom w:val="none" w:sz="0" w:space="0" w:color="auto"/>
                                    <w:right w:val="none" w:sz="0" w:space="0" w:color="auto"/>
                                  </w:divBdr>
                                  <w:divsChild>
                                    <w:div w:id="2362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539396">
      <w:bodyDiv w:val="1"/>
      <w:marLeft w:val="0"/>
      <w:marRight w:val="0"/>
      <w:marTop w:val="0"/>
      <w:marBottom w:val="0"/>
      <w:divBdr>
        <w:top w:val="none" w:sz="0" w:space="0" w:color="auto"/>
        <w:left w:val="none" w:sz="0" w:space="0" w:color="auto"/>
        <w:bottom w:val="none" w:sz="0" w:space="0" w:color="auto"/>
        <w:right w:val="none" w:sz="0" w:space="0" w:color="auto"/>
      </w:divBdr>
      <w:divsChild>
        <w:div w:id="304624507">
          <w:marLeft w:val="0"/>
          <w:marRight w:val="0"/>
          <w:marTop w:val="0"/>
          <w:marBottom w:val="0"/>
          <w:divBdr>
            <w:top w:val="none" w:sz="0" w:space="0" w:color="auto"/>
            <w:left w:val="none" w:sz="0" w:space="0" w:color="auto"/>
            <w:bottom w:val="none" w:sz="0" w:space="0" w:color="auto"/>
            <w:right w:val="none" w:sz="0" w:space="0" w:color="auto"/>
          </w:divBdr>
          <w:divsChild>
            <w:div w:id="2017033358">
              <w:marLeft w:val="0"/>
              <w:marRight w:val="0"/>
              <w:marTop w:val="0"/>
              <w:marBottom w:val="0"/>
              <w:divBdr>
                <w:top w:val="none" w:sz="0" w:space="0" w:color="auto"/>
                <w:left w:val="none" w:sz="0" w:space="0" w:color="auto"/>
                <w:bottom w:val="none" w:sz="0" w:space="0" w:color="auto"/>
                <w:right w:val="none" w:sz="0" w:space="0" w:color="auto"/>
              </w:divBdr>
              <w:divsChild>
                <w:div w:id="977799512">
                  <w:marLeft w:val="0"/>
                  <w:marRight w:val="0"/>
                  <w:marTop w:val="0"/>
                  <w:marBottom w:val="0"/>
                  <w:divBdr>
                    <w:top w:val="none" w:sz="0" w:space="0" w:color="auto"/>
                    <w:left w:val="none" w:sz="0" w:space="0" w:color="auto"/>
                    <w:bottom w:val="none" w:sz="0" w:space="0" w:color="auto"/>
                    <w:right w:val="none" w:sz="0" w:space="0" w:color="auto"/>
                  </w:divBdr>
                  <w:divsChild>
                    <w:div w:id="534538619">
                      <w:marLeft w:val="0"/>
                      <w:marRight w:val="0"/>
                      <w:marTop w:val="0"/>
                      <w:marBottom w:val="0"/>
                      <w:divBdr>
                        <w:top w:val="none" w:sz="0" w:space="0" w:color="auto"/>
                        <w:left w:val="none" w:sz="0" w:space="0" w:color="auto"/>
                        <w:bottom w:val="none" w:sz="0" w:space="0" w:color="auto"/>
                        <w:right w:val="none" w:sz="0" w:space="0" w:color="auto"/>
                      </w:divBdr>
                      <w:divsChild>
                        <w:div w:id="46414583">
                          <w:marLeft w:val="225"/>
                          <w:marRight w:val="0"/>
                          <w:marTop w:val="0"/>
                          <w:marBottom w:val="225"/>
                          <w:divBdr>
                            <w:top w:val="none" w:sz="0" w:space="0" w:color="auto"/>
                            <w:left w:val="none" w:sz="0" w:space="0" w:color="auto"/>
                            <w:bottom w:val="none" w:sz="0" w:space="0" w:color="auto"/>
                            <w:right w:val="none" w:sz="0" w:space="0" w:color="auto"/>
                          </w:divBdr>
                        </w:div>
                        <w:div w:id="448819759">
                          <w:marLeft w:val="0"/>
                          <w:marRight w:val="0"/>
                          <w:marTop w:val="0"/>
                          <w:marBottom w:val="0"/>
                          <w:divBdr>
                            <w:top w:val="none" w:sz="0" w:space="0" w:color="auto"/>
                            <w:left w:val="none" w:sz="0" w:space="0" w:color="auto"/>
                            <w:bottom w:val="none" w:sz="0" w:space="0" w:color="auto"/>
                            <w:right w:val="none" w:sz="0" w:space="0" w:color="auto"/>
                          </w:divBdr>
                          <w:divsChild>
                            <w:div w:id="406028030">
                              <w:marLeft w:val="0"/>
                              <w:marRight w:val="0"/>
                              <w:marTop w:val="0"/>
                              <w:marBottom w:val="0"/>
                              <w:divBdr>
                                <w:top w:val="none" w:sz="0" w:space="0" w:color="auto"/>
                                <w:left w:val="none" w:sz="0" w:space="0" w:color="auto"/>
                                <w:bottom w:val="none" w:sz="0" w:space="0" w:color="auto"/>
                                <w:right w:val="none" w:sz="0" w:space="0" w:color="auto"/>
                              </w:divBdr>
                              <w:divsChild>
                                <w:div w:id="1571188544">
                                  <w:marLeft w:val="0"/>
                                  <w:marRight w:val="0"/>
                                  <w:marTop w:val="0"/>
                                  <w:marBottom w:val="0"/>
                                  <w:divBdr>
                                    <w:top w:val="none" w:sz="0" w:space="0" w:color="auto"/>
                                    <w:left w:val="none" w:sz="0" w:space="0" w:color="auto"/>
                                    <w:bottom w:val="none" w:sz="0" w:space="0" w:color="auto"/>
                                    <w:right w:val="none" w:sz="0" w:space="0" w:color="auto"/>
                                  </w:divBdr>
                                  <w:divsChild>
                                    <w:div w:id="494928221">
                                      <w:marLeft w:val="0"/>
                                      <w:marRight w:val="0"/>
                                      <w:marTop w:val="0"/>
                                      <w:marBottom w:val="0"/>
                                      <w:divBdr>
                                        <w:top w:val="none" w:sz="0" w:space="0" w:color="auto"/>
                                        <w:left w:val="none" w:sz="0" w:space="0" w:color="auto"/>
                                        <w:bottom w:val="none" w:sz="0" w:space="0" w:color="auto"/>
                                        <w:right w:val="none" w:sz="0" w:space="0" w:color="auto"/>
                                      </w:divBdr>
                                    </w:div>
                                  </w:divsChild>
                                </w:div>
                                <w:div w:id="175538159">
                                  <w:marLeft w:val="0"/>
                                  <w:marRight w:val="0"/>
                                  <w:marTop w:val="0"/>
                                  <w:marBottom w:val="0"/>
                                  <w:divBdr>
                                    <w:top w:val="none" w:sz="0" w:space="0" w:color="auto"/>
                                    <w:left w:val="none" w:sz="0" w:space="0" w:color="auto"/>
                                    <w:bottom w:val="none" w:sz="0" w:space="0" w:color="auto"/>
                                    <w:right w:val="none" w:sz="0" w:space="0" w:color="auto"/>
                                  </w:divBdr>
                                  <w:divsChild>
                                    <w:div w:id="4613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200253">
      <w:bodyDiv w:val="1"/>
      <w:marLeft w:val="0"/>
      <w:marRight w:val="0"/>
      <w:marTop w:val="0"/>
      <w:marBottom w:val="0"/>
      <w:divBdr>
        <w:top w:val="none" w:sz="0" w:space="0" w:color="auto"/>
        <w:left w:val="none" w:sz="0" w:space="0" w:color="auto"/>
        <w:bottom w:val="none" w:sz="0" w:space="0" w:color="auto"/>
        <w:right w:val="none" w:sz="0" w:space="0" w:color="auto"/>
      </w:divBdr>
      <w:divsChild>
        <w:div w:id="1791512675">
          <w:marLeft w:val="0"/>
          <w:marRight w:val="0"/>
          <w:marTop w:val="0"/>
          <w:marBottom w:val="0"/>
          <w:divBdr>
            <w:top w:val="none" w:sz="0" w:space="0" w:color="auto"/>
            <w:left w:val="none" w:sz="0" w:space="0" w:color="auto"/>
            <w:bottom w:val="none" w:sz="0" w:space="0" w:color="auto"/>
            <w:right w:val="none" w:sz="0" w:space="0" w:color="auto"/>
          </w:divBdr>
          <w:divsChild>
            <w:div w:id="1123226645">
              <w:marLeft w:val="0"/>
              <w:marRight w:val="0"/>
              <w:marTop w:val="0"/>
              <w:marBottom w:val="0"/>
              <w:divBdr>
                <w:top w:val="none" w:sz="0" w:space="0" w:color="auto"/>
                <w:left w:val="none" w:sz="0" w:space="0" w:color="auto"/>
                <w:bottom w:val="none" w:sz="0" w:space="0" w:color="auto"/>
                <w:right w:val="none" w:sz="0" w:space="0" w:color="auto"/>
              </w:divBdr>
              <w:divsChild>
                <w:div w:id="126092113">
                  <w:marLeft w:val="0"/>
                  <w:marRight w:val="0"/>
                  <w:marTop w:val="0"/>
                  <w:marBottom w:val="0"/>
                  <w:divBdr>
                    <w:top w:val="none" w:sz="0" w:space="0" w:color="auto"/>
                    <w:left w:val="none" w:sz="0" w:space="0" w:color="auto"/>
                    <w:bottom w:val="none" w:sz="0" w:space="0" w:color="auto"/>
                    <w:right w:val="none" w:sz="0" w:space="0" w:color="auto"/>
                  </w:divBdr>
                  <w:divsChild>
                    <w:div w:id="1934774504">
                      <w:marLeft w:val="0"/>
                      <w:marRight w:val="0"/>
                      <w:marTop w:val="0"/>
                      <w:marBottom w:val="0"/>
                      <w:divBdr>
                        <w:top w:val="none" w:sz="0" w:space="0" w:color="auto"/>
                        <w:left w:val="none" w:sz="0" w:space="0" w:color="auto"/>
                        <w:bottom w:val="none" w:sz="0" w:space="0" w:color="auto"/>
                        <w:right w:val="none" w:sz="0" w:space="0" w:color="auto"/>
                      </w:divBdr>
                      <w:divsChild>
                        <w:div w:id="142737678">
                          <w:marLeft w:val="225"/>
                          <w:marRight w:val="0"/>
                          <w:marTop w:val="0"/>
                          <w:marBottom w:val="225"/>
                          <w:divBdr>
                            <w:top w:val="none" w:sz="0" w:space="0" w:color="auto"/>
                            <w:left w:val="none" w:sz="0" w:space="0" w:color="auto"/>
                            <w:bottom w:val="none" w:sz="0" w:space="0" w:color="auto"/>
                            <w:right w:val="none" w:sz="0" w:space="0" w:color="auto"/>
                          </w:divBdr>
                        </w:div>
                        <w:div w:id="936672248">
                          <w:marLeft w:val="0"/>
                          <w:marRight w:val="0"/>
                          <w:marTop w:val="0"/>
                          <w:marBottom w:val="0"/>
                          <w:divBdr>
                            <w:top w:val="none" w:sz="0" w:space="0" w:color="auto"/>
                            <w:left w:val="none" w:sz="0" w:space="0" w:color="auto"/>
                            <w:bottom w:val="none" w:sz="0" w:space="0" w:color="auto"/>
                            <w:right w:val="none" w:sz="0" w:space="0" w:color="auto"/>
                          </w:divBdr>
                          <w:divsChild>
                            <w:div w:id="1125077627">
                              <w:marLeft w:val="0"/>
                              <w:marRight w:val="0"/>
                              <w:marTop w:val="0"/>
                              <w:marBottom w:val="0"/>
                              <w:divBdr>
                                <w:top w:val="none" w:sz="0" w:space="0" w:color="auto"/>
                                <w:left w:val="none" w:sz="0" w:space="0" w:color="auto"/>
                                <w:bottom w:val="none" w:sz="0" w:space="0" w:color="auto"/>
                                <w:right w:val="none" w:sz="0" w:space="0" w:color="auto"/>
                              </w:divBdr>
                              <w:divsChild>
                                <w:div w:id="459153603">
                                  <w:marLeft w:val="0"/>
                                  <w:marRight w:val="0"/>
                                  <w:marTop w:val="0"/>
                                  <w:marBottom w:val="0"/>
                                  <w:divBdr>
                                    <w:top w:val="none" w:sz="0" w:space="0" w:color="auto"/>
                                    <w:left w:val="none" w:sz="0" w:space="0" w:color="auto"/>
                                    <w:bottom w:val="none" w:sz="0" w:space="0" w:color="auto"/>
                                    <w:right w:val="none" w:sz="0" w:space="0" w:color="auto"/>
                                  </w:divBdr>
                                  <w:divsChild>
                                    <w:div w:id="109980112">
                                      <w:marLeft w:val="0"/>
                                      <w:marRight w:val="0"/>
                                      <w:marTop w:val="0"/>
                                      <w:marBottom w:val="0"/>
                                      <w:divBdr>
                                        <w:top w:val="none" w:sz="0" w:space="0" w:color="auto"/>
                                        <w:left w:val="none" w:sz="0" w:space="0" w:color="auto"/>
                                        <w:bottom w:val="none" w:sz="0" w:space="0" w:color="auto"/>
                                        <w:right w:val="none" w:sz="0" w:space="0" w:color="auto"/>
                                      </w:divBdr>
                                    </w:div>
                                  </w:divsChild>
                                </w:div>
                                <w:div w:id="204753410">
                                  <w:marLeft w:val="0"/>
                                  <w:marRight w:val="0"/>
                                  <w:marTop w:val="0"/>
                                  <w:marBottom w:val="0"/>
                                  <w:divBdr>
                                    <w:top w:val="none" w:sz="0" w:space="0" w:color="auto"/>
                                    <w:left w:val="none" w:sz="0" w:space="0" w:color="auto"/>
                                    <w:bottom w:val="none" w:sz="0" w:space="0" w:color="auto"/>
                                    <w:right w:val="none" w:sz="0" w:space="0" w:color="auto"/>
                                  </w:divBdr>
                                  <w:divsChild>
                                    <w:div w:id="19442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C32CD-4CEE-4855-A188-CAB77C06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KNMT</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dc:creator>
  <cp:lastModifiedBy>LBO</cp:lastModifiedBy>
  <cp:revision>2</cp:revision>
  <cp:lastPrinted>2009-10-06T11:51:00Z</cp:lastPrinted>
  <dcterms:created xsi:type="dcterms:W3CDTF">2018-09-20T08:59:00Z</dcterms:created>
  <dcterms:modified xsi:type="dcterms:W3CDTF">2018-09-20T08:59:00Z</dcterms:modified>
</cp:coreProperties>
</file>